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C8C3" w14:textId="77777777" w:rsidR="00D422E8" w:rsidRDefault="00D422E8" w:rsidP="00D422E8">
      <w:pPr>
        <w:spacing w:after="0" w:line="240" w:lineRule="auto"/>
      </w:pPr>
    </w:p>
    <w:p w14:paraId="5AFCA519" w14:textId="77777777" w:rsidR="00993650" w:rsidRDefault="00993650" w:rsidP="00D422E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569C21" w14:textId="77777777" w:rsidR="00D422E8" w:rsidRPr="00D422E8" w:rsidRDefault="00D422E8" w:rsidP="00D422E8">
      <w:pPr>
        <w:spacing w:after="0" w:line="240" w:lineRule="auto"/>
        <w:ind w:left="4248" w:firstLine="708"/>
        <w:rPr>
          <w:b/>
          <w:bCs/>
        </w:rPr>
      </w:pPr>
      <w:r w:rsidRPr="00D422E8">
        <w:rPr>
          <w:b/>
          <w:bCs/>
        </w:rPr>
        <w:t>AL SINDACO DEL COMUNE di VALLEFOGLIA</w:t>
      </w:r>
    </w:p>
    <w:p w14:paraId="7AB074FA" w14:textId="77777777" w:rsidR="00993650" w:rsidRPr="00D422E8" w:rsidRDefault="00D422E8" w:rsidP="00D422E8">
      <w:pPr>
        <w:spacing w:after="0" w:line="240" w:lineRule="auto"/>
        <w:ind w:left="4248" w:firstLine="708"/>
        <w:rPr>
          <w:b/>
          <w:bCs/>
        </w:rPr>
      </w:pPr>
      <w:r w:rsidRPr="00D422E8">
        <w:rPr>
          <w:b/>
          <w:bCs/>
        </w:rPr>
        <w:t>UFFICIO SERVIZI SOCIALI E ALLA PERSONA</w:t>
      </w:r>
    </w:p>
    <w:p w14:paraId="5E84969A" w14:textId="77777777" w:rsidR="00D422E8" w:rsidRDefault="00D422E8" w:rsidP="00993650">
      <w:pPr>
        <w:spacing w:after="0" w:line="240" w:lineRule="auto"/>
        <w:jc w:val="both"/>
      </w:pPr>
    </w:p>
    <w:p w14:paraId="1F926E7C" w14:textId="77777777" w:rsidR="00D422E8" w:rsidRDefault="00D422E8" w:rsidP="00993650">
      <w:pPr>
        <w:spacing w:after="0" w:line="240" w:lineRule="auto"/>
        <w:jc w:val="both"/>
      </w:pPr>
    </w:p>
    <w:p w14:paraId="4FA54B09" w14:textId="77777777" w:rsidR="00D422E8" w:rsidRDefault="00D422E8" w:rsidP="00D42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D422E8">
        <w:rPr>
          <w:b/>
          <w:bCs/>
        </w:rPr>
        <w:t>Oggetto: richiesta di ammissione al contributo straordinario di sostegno temporaneo al reddito - INTERVENTI PER SOSTENERE I NUCLEI FAMILIARI IN SITUAZIONE DI DISAGIO ABITATIVO</w:t>
      </w:r>
    </w:p>
    <w:p w14:paraId="133C76C2" w14:textId="77777777" w:rsidR="00993650" w:rsidRDefault="00993650" w:rsidP="00993650">
      <w:pPr>
        <w:spacing w:after="0" w:line="240" w:lineRule="auto"/>
        <w:jc w:val="both"/>
      </w:pPr>
    </w:p>
    <w:p w14:paraId="11A4A5D4" w14:textId="77777777" w:rsidR="00993650" w:rsidRDefault="00993650" w:rsidP="00993650">
      <w:pPr>
        <w:pStyle w:val="Corpodeltesto21"/>
        <w:shd w:val="clear" w:color="auto" w:fill="auto"/>
        <w:tabs>
          <w:tab w:val="left" w:leader="dot" w:pos="6226"/>
          <w:tab w:val="left" w:leader="dot" w:pos="6422"/>
          <w:tab w:val="left" w:leader="dot" w:pos="10009"/>
        </w:tabs>
        <w:spacing w:before="0" w:line="634" w:lineRule="exact"/>
      </w:pPr>
      <w:proofErr w:type="spellStart"/>
      <w:r>
        <w:rPr>
          <w:rStyle w:val="Corpodeltesto2"/>
          <w:color w:val="000000"/>
        </w:rPr>
        <w:t>ll</w:t>
      </w:r>
      <w:proofErr w:type="spellEnd"/>
      <w:r>
        <w:rPr>
          <w:rStyle w:val="Corpodeltesto2"/>
          <w:color w:val="000000"/>
        </w:rPr>
        <w:t xml:space="preserve">/la sottoscritto/a </w:t>
      </w:r>
      <w:r>
        <w:rPr>
          <w:rStyle w:val="Corpodeltesto2"/>
          <w:color w:val="000000"/>
        </w:rPr>
        <w:tab/>
      </w:r>
      <w:r>
        <w:rPr>
          <w:rStyle w:val="Corpodeltesto2"/>
          <w:color w:val="000000"/>
        </w:rPr>
        <w:tab/>
      </w:r>
      <w:r>
        <w:rPr>
          <w:rStyle w:val="Corpodeltesto2"/>
          <w:color w:val="000000"/>
        </w:rPr>
        <w:tab/>
      </w:r>
    </w:p>
    <w:p w14:paraId="747A7614" w14:textId="77777777" w:rsidR="00993650" w:rsidRDefault="00993650" w:rsidP="00993650">
      <w:pPr>
        <w:pStyle w:val="Corpodeltesto21"/>
        <w:shd w:val="clear" w:color="auto" w:fill="auto"/>
        <w:tabs>
          <w:tab w:val="left" w:leader="dot" w:pos="7387"/>
          <w:tab w:val="left" w:leader="dot" w:pos="10009"/>
        </w:tabs>
        <w:spacing w:before="0" w:line="634" w:lineRule="exact"/>
      </w:pPr>
      <w:r>
        <w:rPr>
          <w:rStyle w:val="Corpodeltesto2"/>
          <w:color w:val="000000"/>
        </w:rPr>
        <w:t xml:space="preserve">nato a </w:t>
      </w:r>
      <w:r>
        <w:rPr>
          <w:rStyle w:val="Corpodeltesto2"/>
          <w:color w:val="000000"/>
        </w:rPr>
        <w:tab/>
        <w:t xml:space="preserve"> il </w:t>
      </w:r>
      <w:r>
        <w:rPr>
          <w:rStyle w:val="Corpodeltesto2"/>
          <w:color w:val="000000"/>
        </w:rPr>
        <w:tab/>
      </w:r>
    </w:p>
    <w:p w14:paraId="1910C2B9" w14:textId="77777777" w:rsidR="00993650" w:rsidRDefault="00993650" w:rsidP="00993650">
      <w:pPr>
        <w:pStyle w:val="Corpodeltesto21"/>
        <w:shd w:val="clear" w:color="auto" w:fill="auto"/>
        <w:tabs>
          <w:tab w:val="left" w:leader="dot" w:pos="8803"/>
          <w:tab w:val="left" w:leader="dot" w:pos="10009"/>
        </w:tabs>
        <w:spacing w:before="0" w:line="634" w:lineRule="exact"/>
      </w:pPr>
      <w:r>
        <w:rPr>
          <w:rStyle w:val="Corpodeltesto2"/>
          <w:color w:val="000000"/>
        </w:rPr>
        <w:t xml:space="preserve">residente nel Comune di </w:t>
      </w:r>
      <w:proofErr w:type="spellStart"/>
      <w:r>
        <w:rPr>
          <w:rStyle w:val="Corpodeltesto2"/>
          <w:color w:val="000000"/>
        </w:rPr>
        <w:t>Vallefoglia</w:t>
      </w:r>
      <w:proofErr w:type="spellEnd"/>
      <w:r>
        <w:rPr>
          <w:rStyle w:val="Corpodeltesto2"/>
          <w:color w:val="000000"/>
        </w:rPr>
        <w:t>, via</w:t>
      </w:r>
      <w:r>
        <w:rPr>
          <w:rStyle w:val="Corpodeltesto2"/>
          <w:color w:val="000000"/>
        </w:rPr>
        <w:tab/>
        <w:t>n</w:t>
      </w:r>
      <w:r>
        <w:rPr>
          <w:rStyle w:val="Corpodeltesto2"/>
          <w:color w:val="000000"/>
        </w:rPr>
        <w:tab/>
      </w:r>
    </w:p>
    <w:p w14:paraId="330AE496" w14:textId="77777777" w:rsidR="00993650" w:rsidRDefault="00993650" w:rsidP="00993650">
      <w:pPr>
        <w:pStyle w:val="Corpodeltesto21"/>
        <w:shd w:val="clear" w:color="auto" w:fill="auto"/>
        <w:tabs>
          <w:tab w:val="left" w:leader="dot" w:pos="4958"/>
          <w:tab w:val="left" w:leader="dot" w:pos="10009"/>
        </w:tabs>
        <w:spacing w:before="0" w:line="634" w:lineRule="exact"/>
      </w:pPr>
      <w:proofErr w:type="spellStart"/>
      <w:r>
        <w:rPr>
          <w:rStyle w:val="Corpodeltesto2"/>
          <w:color w:val="000000"/>
        </w:rPr>
        <w:t>tei</w:t>
      </w:r>
      <w:proofErr w:type="spellEnd"/>
      <w:r>
        <w:rPr>
          <w:rStyle w:val="Corpodeltesto2"/>
          <w:color w:val="000000"/>
        </w:rPr>
        <w:tab/>
        <w:t xml:space="preserve"> codice fiscale</w:t>
      </w:r>
      <w:r>
        <w:rPr>
          <w:rStyle w:val="Corpodeltesto2"/>
          <w:color w:val="000000"/>
        </w:rPr>
        <w:tab/>
      </w:r>
    </w:p>
    <w:p w14:paraId="43F01CDE" w14:textId="77777777" w:rsidR="00993650" w:rsidRDefault="00993650" w:rsidP="00993650">
      <w:pPr>
        <w:pStyle w:val="Corpodeltesto51"/>
        <w:shd w:val="clear" w:color="auto" w:fill="auto"/>
        <w:spacing w:before="0" w:after="0" w:line="634" w:lineRule="exact"/>
        <w:jc w:val="center"/>
      </w:pPr>
      <w:r>
        <w:rPr>
          <w:rStyle w:val="Corpodeltesto5"/>
          <w:b/>
          <w:bCs/>
          <w:color w:val="000000"/>
        </w:rPr>
        <w:t>CHIEDE</w:t>
      </w:r>
    </w:p>
    <w:p w14:paraId="6D904A56" w14:textId="77777777" w:rsidR="00993650" w:rsidRDefault="00993650" w:rsidP="00993650">
      <w:pPr>
        <w:pStyle w:val="Corpodeltesto21"/>
        <w:shd w:val="clear" w:color="auto" w:fill="auto"/>
        <w:spacing w:before="0" w:after="290"/>
      </w:pPr>
      <w:r>
        <w:rPr>
          <w:rStyle w:val="Corpodeltesto2"/>
          <w:color w:val="000000"/>
        </w:rPr>
        <w:t xml:space="preserve">ai sensi della Delibera di C.C. n. 81 del 28/07/14 e della Determinazione del Responsabile del Settore </w:t>
      </w:r>
      <w:r>
        <w:rPr>
          <w:rStyle w:val="Corpodeltesto2112"/>
          <w:color w:val="000000"/>
        </w:rPr>
        <w:t>"Servizi Sociali e alla persona - Educativi e Scolastici - Ambito Territoriale Sociale"</w:t>
      </w:r>
      <w:r>
        <w:rPr>
          <w:rStyle w:val="Corpodeltesto2"/>
          <w:color w:val="000000"/>
        </w:rPr>
        <w:t xml:space="preserve"> n. </w:t>
      </w:r>
      <w:r w:rsidR="00764D98">
        <w:rPr>
          <w:rStyle w:val="Corpodeltesto2"/>
          <w:color w:val="000000"/>
        </w:rPr>
        <w:t>27</w:t>
      </w:r>
      <w:r>
        <w:rPr>
          <w:rStyle w:val="Corpodeltesto2"/>
          <w:color w:val="000000"/>
        </w:rPr>
        <w:t xml:space="preserve"> del </w:t>
      </w:r>
      <w:r w:rsidR="00764D98">
        <w:rPr>
          <w:rStyle w:val="Corpodeltesto2"/>
          <w:color w:val="000000"/>
        </w:rPr>
        <w:t>28/02/2020</w:t>
      </w:r>
      <w:r>
        <w:rPr>
          <w:rStyle w:val="Corpodeltesto2"/>
          <w:color w:val="000000"/>
        </w:rPr>
        <w:t xml:space="preserve">, </w:t>
      </w:r>
      <w:r>
        <w:rPr>
          <w:rStyle w:val="Corpodeltesto211"/>
          <w:color w:val="000000"/>
        </w:rPr>
        <w:t xml:space="preserve">DI USUFRUIRE DEL CONTRIBUTO STRAORDINARIO DI CUI ALL'AVVISO PUBBLICO RICHIAMATO IN OGGETTO </w:t>
      </w:r>
      <w:r>
        <w:rPr>
          <w:rStyle w:val="Corpodeltesto23"/>
          <w:color w:val="000000"/>
        </w:rPr>
        <w:t>e a tal fine sotto la propria personale responsabilità</w:t>
      </w:r>
    </w:p>
    <w:p w14:paraId="5380AF57" w14:textId="77777777" w:rsidR="00993650" w:rsidRDefault="00993650" w:rsidP="00993650">
      <w:pPr>
        <w:pStyle w:val="Corpodeltesto51"/>
        <w:shd w:val="clear" w:color="auto" w:fill="auto"/>
        <w:spacing w:before="0" w:after="193" w:line="230" w:lineRule="exact"/>
        <w:jc w:val="center"/>
      </w:pPr>
      <w:r>
        <w:rPr>
          <w:rStyle w:val="Corpodeltesto5"/>
          <w:b/>
          <w:bCs/>
          <w:color w:val="000000"/>
        </w:rPr>
        <w:t>DICHIARA</w:t>
      </w:r>
    </w:p>
    <w:p w14:paraId="0AD37E3E" w14:textId="77777777" w:rsidR="00993650" w:rsidRDefault="00993650" w:rsidP="00993650">
      <w:pPr>
        <w:pStyle w:val="Corpodeltesto21"/>
        <w:shd w:val="clear" w:color="auto" w:fill="auto"/>
        <w:spacing w:before="0" w:after="116"/>
      </w:pPr>
      <w:r>
        <w:rPr>
          <w:rStyle w:val="Corpodeltesto2"/>
          <w:color w:val="000000"/>
        </w:rPr>
        <w:t xml:space="preserve">ai sensi degli articoli 46 e 47 del D.P.R. 28/12/2000 n. 445 e </w:t>
      </w:r>
      <w:proofErr w:type="spellStart"/>
      <w:r>
        <w:rPr>
          <w:rStyle w:val="Corpodeltesto2"/>
          <w:color w:val="000000"/>
        </w:rPr>
        <w:t>s.m.i.</w:t>
      </w:r>
      <w:proofErr w:type="spellEnd"/>
      <w:r>
        <w:rPr>
          <w:rStyle w:val="Corpodeltesto2"/>
          <w:color w:val="000000"/>
        </w:rPr>
        <w:t>, consapevole delle sanzioni penali e amministrative previste dagli articoli 75 e 76 del citato decreto, nel caso di dichiarazioni non veritiere e falsità negli atti:</w:t>
      </w:r>
    </w:p>
    <w:p w14:paraId="6E9EB7A2" w14:textId="77777777" w:rsidR="00993650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65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 xml:space="preserve">di essere iscritto anagraficamente nel Comune di </w:t>
      </w:r>
      <w:proofErr w:type="spellStart"/>
      <w:r>
        <w:rPr>
          <w:rStyle w:val="Corpodeltesto2"/>
          <w:color w:val="000000"/>
        </w:rPr>
        <w:t>Vallefoglia</w:t>
      </w:r>
      <w:proofErr w:type="spellEnd"/>
      <w:r>
        <w:rPr>
          <w:rStyle w:val="Corpodeltesto2"/>
          <w:color w:val="000000"/>
        </w:rPr>
        <w:t xml:space="preserve"> da almeno due anni alla data di presentazione dell</w:t>
      </w:r>
      <w:r w:rsidR="00764D98">
        <w:rPr>
          <w:rStyle w:val="Corpodeltesto2"/>
          <w:color w:val="000000"/>
        </w:rPr>
        <w:t>a</w:t>
      </w:r>
      <w:r>
        <w:rPr>
          <w:rStyle w:val="Corpodeltesto2"/>
          <w:color w:val="000000"/>
        </w:rPr>
        <w:t xml:space="preserve"> presente richiesta;</w:t>
      </w:r>
    </w:p>
    <w:p w14:paraId="59F7BB02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65"/>
        </w:tabs>
        <w:spacing w:before="0" w:line="240" w:lineRule="auto"/>
        <w:rPr>
          <w:sz w:val="14"/>
          <w:szCs w:val="14"/>
        </w:rPr>
      </w:pPr>
    </w:p>
    <w:p w14:paraId="0FCE30FE" w14:textId="77777777" w:rsidR="00993650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69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che nel proprio nucleo familiare è presente un componente con un reddito certo o collocato in cassa integrazione o sostenuto da altre forme di ammortizzatori sociali;</w:t>
      </w:r>
    </w:p>
    <w:p w14:paraId="743A3E03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69"/>
        </w:tabs>
        <w:spacing w:before="0" w:line="240" w:lineRule="auto"/>
        <w:rPr>
          <w:sz w:val="14"/>
          <w:szCs w:val="14"/>
        </w:rPr>
      </w:pPr>
    </w:p>
    <w:p w14:paraId="7969ECB3" w14:textId="77777777" w:rsidR="00993650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che il valore dell'Indicatore della Situazione Economica Equivalente - I.S.E.E. - del proprio nucleo familiare, in corso di validità, non è superiore ad Euro 11.500,00;</w:t>
      </w:r>
    </w:p>
    <w:p w14:paraId="6FAA99B8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74"/>
        </w:tabs>
        <w:spacing w:before="0" w:line="240" w:lineRule="auto"/>
        <w:rPr>
          <w:sz w:val="14"/>
          <w:szCs w:val="14"/>
        </w:rPr>
      </w:pPr>
    </w:p>
    <w:p w14:paraId="7ED80A12" w14:textId="77777777" w:rsidR="00993650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</w:pPr>
      <w:r>
        <w:rPr>
          <w:rStyle w:val="Corpodeltesto2"/>
          <w:color w:val="000000"/>
        </w:rPr>
        <w:t>di aver ricevuto, alla data di presentazione della presente richiesta, notifica e/o convalida di intimazione di sfratto per morosità o per "finita locazione" oppure formale comunicazione dal proprietario dell'immobile di rilascio dello stesso e che:</w:t>
      </w:r>
    </w:p>
    <w:p w14:paraId="410759D6" w14:textId="77777777" w:rsidR="00993650" w:rsidRDefault="00993650" w:rsidP="00993650">
      <w:pPr>
        <w:pStyle w:val="Corpodeltesto2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110"/>
        <w:ind w:left="400"/>
      </w:pPr>
      <w:r w:rsidRPr="00764D98">
        <w:rPr>
          <w:rStyle w:val="Corpodeltesto2"/>
          <w:color w:val="000000"/>
          <w:sz w:val="28"/>
          <w:szCs w:val="28"/>
        </w:rPr>
        <w:t xml:space="preserve">□ </w:t>
      </w:r>
      <w:r>
        <w:rPr>
          <w:rStyle w:val="Corpodeltesto2"/>
          <w:color w:val="000000"/>
        </w:rPr>
        <w:t>si è in possesso del contratto preliminare o promessa scritta di locazione con previsione di versamento di una cauzione o polizza fidejussoria per l'ingresso nella nuova abitazione;</w:t>
      </w:r>
    </w:p>
    <w:p w14:paraId="520E45FA" w14:textId="77777777" w:rsidR="00993650" w:rsidRDefault="00993650" w:rsidP="00993650">
      <w:pPr>
        <w:pStyle w:val="Corpodeltesto21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129" w:line="230" w:lineRule="exact"/>
        <w:ind w:left="400"/>
      </w:pPr>
      <w:r w:rsidRPr="00764D98">
        <w:rPr>
          <w:rStyle w:val="Corpodeltesto2"/>
          <w:color w:val="000000"/>
          <w:sz w:val="28"/>
          <w:szCs w:val="28"/>
        </w:rPr>
        <w:t xml:space="preserve">□ </w:t>
      </w:r>
      <w:r>
        <w:rPr>
          <w:rStyle w:val="Corpodeltesto2"/>
          <w:color w:val="000000"/>
        </w:rPr>
        <w:t>non si è ancora usufruito del "termine di grazia" ai sensi di Legge per non più di due volte;</w:t>
      </w:r>
    </w:p>
    <w:p w14:paraId="089F5C7E" w14:textId="77777777" w:rsid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hd w:val="clear" w:color="auto" w:fill="auto"/>
        </w:rPr>
      </w:pPr>
      <w:r>
        <w:rPr>
          <w:rStyle w:val="Corpodeltesto2"/>
          <w:color w:val="000000"/>
        </w:rPr>
        <w:t>che né il/la sottoscritto/a né altri componenti del proprio nucleo familiare sono proprietari di un alloggio (o parte di esso) nell'intero territorio nazionale;</w:t>
      </w:r>
    </w:p>
    <w:p w14:paraId="64AC0AFD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74"/>
        </w:tabs>
        <w:spacing w:before="0" w:line="240" w:lineRule="auto"/>
        <w:rPr>
          <w:sz w:val="16"/>
          <w:szCs w:val="16"/>
        </w:rPr>
      </w:pPr>
    </w:p>
    <w:p w14:paraId="372E751C" w14:textId="77777777" w:rsidR="00764D98" w:rsidRPr="00764D98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hd w:val="clear" w:color="auto" w:fill="auto"/>
        </w:rPr>
      </w:pPr>
      <w:r w:rsidRPr="00764D98">
        <w:rPr>
          <w:rStyle w:val="Corpodeltesto2"/>
          <w:color w:val="000000"/>
        </w:rPr>
        <w:t>che né il/la sottoscritto/a né altri componenti del proprio nucleo familiare hanno già usufruito dell'intervento in oggetto;</w:t>
      </w:r>
    </w:p>
    <w:p w14:paraId="0C4F8DEA" w14:textId="77777777" w:rsidR="00764D98" w:rsidRPr="00764D98" w:rsidRDefault="00764D98" w:rsidP="00764D98">
      <w:pPr>
        <w:pStyle w:val="Corpodeltesto21"/>
        <w:shd w:val="clear" w:color="auto" w:fill="auto"/>
        <w:tabs>
          <w:tab w:val="left" w:pos="374"/>
        </w:tabs>
        <w:spacing w:before="0" w:line="240" w:lineRule="auto"/>
        <w:rPr>
          <w:rStyle w:val="Corpodeltesto2"/>
          <w:sz w:val="14"/>
          <w:szCs w:val="14"/>
          <w:shd w:val="clear" w:color="auto" w:fill="auto"/>
        </w:rPr>
      </w:pPr>
    </w:p>
    <w:p w14:paraId="6303FC35" w14:textId="77777777" w:rsidR="00993650" w:rsidRDefault="00993650" w:rsidP="00764D98">
      <w:pPr>
        <w:pStyle w:val="Corpodeltesto21"/>
        <w:numPr>
          <w:ilvl w:val="0"/>
          <w:numId w:val="1"/>
        </w:numPr>
        <w:shd w:val="clear" w:color="auto" w:fill="auto"/>
        <w:tabs>
          <w:tab w:val="left" w:pos="374"/>
        </w:tabs>
        <w:spacing w:before="0" w:line="240" w:lineRule="auto"/>
        <w:sectPr w:rsidR="00993650">
          <w:headerReference w:type="default" r:id="rId7"/>
          <w:pgSz w:w="11900" w:h="16840"/>
          <w:pgMar w:top="485" w:right="765" w:bottom="361" w:left="906" w:header="0" w:footer="3" w:gutter="0"/>
          <w:cols w:space="720"/>
          <w:noEndnote/>
          <w:docGrid w:linePitch="360"/>
        </w:sectPr>
      </w:pPr>
      <w:r w:rsidRPr="00764D98">
        <w:rPr>
          <w:rStyle w:val="Corpodeltesto2"/>
          <w:color w:val="000000"/>
        </w:rPr>
        <w:t>che la documentazione allegata alla presente richiesta è conforme all'originale di cui è in possesso.</w:t>
      </w:r>
    </w:p>
    <w:p w14:paraId="2AEF71EB" w14:textId="77777777" w:rsidR="00993650" w:rsidRDefault="00993650" w:rsidP="00993650">
      <w:pPr>
        <w:spacing w:after="0" w:line="240" w:lineRule="auto"/>
        <w:jc w:val="center"/>
        <w:rPr>
          <w:b/>
          <w:bCs/>
        </w:rPr>
      </w:pPr>
      <w:r w:rsidRPr="00993650">
        <w:rPr>
          <w:b/>
          <w:bCs/>
        </w:rPr>
        <w:lastRenderedPageBreak/>
        <w:t>IL/LA SOTTOSCRITTO/A È CONSAPEVOLE CHE</w:t>
      </w:r>
    </w:p>
    <w:p w14:paraId="3EF21718" w14:textId="77777777" w:rsidR="00993650" w:rsidRDefault="00993650" w:rsidP="00993650">
      <w:pPr>
        <w:spacing w:after="0" w:line="240" w:lineRule="auto"/>
        <w:jc w:val="center"/>
        <w:rPr>
          <w:b/>
          <w:bCs/>
        </w:rPr>
      </w:pPr>
    </w:p>
    <w:p w14:paraId="686CBB93" w14:textId="77777777" w:rsidR="00993650" w:rsidRPr="00993650" w:rsidRDefault="00993650" w:rsidP="00993650">
      <w:pPr>
        <w:widowControl w:val="0"/>
        <w:numPr>
          <w:ilvl w:val="0"/>
          <w:numId w:val="3"/>
        </w:numPr>
        <w:tabs>
          <w:tab w:val="left" w:pos="338"/>
        </w:tabs>
        <w:spacing w:after="0" w:line="220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Il contributo straordinario massimo concedibile è pari:</w:t>
      </w:r>
    </w:p>
    <w:p w14:paraId="2E64D7A9" w14:textId="77777777" w:rsidR="00993650" w:rsidRPr="00993650" w:rsidRDefault="00993650" w:rsidP="00993650">
      <w:pPr>
        <w:widowControl w:val="0"/>
        <w:numPr>
          <w:ilvl w:val="0"/>
          <w:numId w:val="4"/>
        </w:numPr>
        <w:tabs>
          <w:tab w:val="left" w:pos="243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all'importo del deposito cauzionale (o della polizza fidejussoria) pari ad un massimo di tre mensilità nel caso di richiedenti di cui alla precedente lettera A) del punto 4;</w:t>
      </w:r>
    </w:p>
    <w:p w14:paraId="6DB23F64" w14:textId="77777777" w:rsidR="00993650" w:rsidRPr="00993650" w:rsidRDefault="00993650" w:rsidP="00993650">
      <w:pPr>
        <w:widowControl w:val="0"/>
        <w:numPr>
          <w:ilvl w:val="0"/>
          <w:numId w:val="4"/>
        </w:numPr>
        <w:tabs>
          <w:tab w:val="left" w:pos="243"/>
        </w:tabs>
        <w:spacing w:after="0" w:line="288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al debito maturato nei casi di cui alla lettera B) del punto 4 relativamente a procedure in corso, fino alla concorrenza massima di Euro 1.800,00;</w:t>
      </w:r>
    </w:p>
    <w:p w14:paraId="6A36C6BA" w14:textId="77777777" w:rsidR="00993650" w:rsidRPr="00993650" w:rsidRDefault="00993650" w:rsidP="00993650">
      <w:pPr>
        <w:widowControl w:val="0"/>
        <w:numPr>
          <w:ilvl w:val="0"/>
          <w:numId w:val="3"/>
        </w:numPr>
        <w:tabs>
          <w:tab w:val="left" w:pos="362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I contributi verranno concessi previa valutazione delle istanze presentate ed ammesse, da parte dell'Assistente Sociale cui compete l'istruttoria delle stesse, esclusivamente fino ad esaurimento delle risorse disponibili.</w:t>
      </w:r>
    </w:p>
    <w:p w14:paraId="5272C0E2" w14:textId="77777777" w:rsidR="00993650" w:rsidRPr="00993650" w:rsidRDefault="00993650" w:rsidP="00993650">
      <w:pPr>
        <w:widowControl w:val="0"/>
        <w:spacing w:after="24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Arial" w:eastAsia="Times New Roman" w:hAnsi="Arial" w:cs="Arial"/>
          <w:color w:val="000000"/>
          <w:lang w:eastAsia="it-IT"/>
        </w:rPr>
        <w:t>►</w:t>
      </w:r>
      <w:r w:rsidRPr="00993650">
        <w:rPr>
          <w:rFonts w:ascii="Calibri" w:eastAsia="Times New Roman" w:hAnsi="Calibri" w:cs="Calibri"/>
          <w:color w:val="000000"/>
          <w:lang w:eastAsia="it-IT"/>
        </w:rPr>
        <w:t>- Il contributo straordinario sarà erogato al richiedente o al proprietario dell'immobile locato, a valutazione del Servizio Sociale ed inoltre, nei casi di cui alla lettera B), punto 4), potrà essere erogato esclusivamente in caso di dimostrato annullamento/decadenza/ritiro della procedura giudiziaria.</w:t>
      </w:r>
    </w:p>
    <w:p w14:paraId="175E8CD9" w14:textId="77777777" w:rsidR="00993650" w:rsidRPr="00993650" w:rsidRDefault="00993650" w:rsidP="00993650">
      <w:pPr>
        <w:widowControl w:val="0"/>
        <w:spacing w:after="470" w:line="293" w:lineRule="exact"/>
        <w:jc w:val="both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Il/la sottoscritto/a si impegna inoltre a comunicare all'Amministrazione Comunale qualunque variazione che sopravvenisse rispetto a quanto sopra dichiarato.</w:t>
      </w:r>
    </w:p>
    <w:p w14:paraId="214E2625" w14:textId="77777777" w:rsidR="00993650" w:rsidRPr="00993650" w:rsidRDefault="00993650" w:rsidP="00993650">
      <w:pPr>
        <w:widowControl w:val="0"/>
        <w:spacing w:after="142" w:line="230" w:lineRule="exac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CONTROLLI</w:t>
      </w:r>
    </w:p>
    <w:p w14:paraId="4E1A0D97" w14:textId="77777777" w:rsidR="00993650" w:rsidRPr="00993650" w:rsidRDefault="00993650" w:rsidP="00993650">
      <w:pPr>
        <w:widowControl w:val="0"/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proofErr w:type="spellStart"/>
      <w:r w:rsidRPr="00993650">
        <w:rPr>
          <w:rFonts w:ascii="Calibri" w:eastAsia="Times New Roman" w:hAnsi="Calibri" w:cs="Calibri"/>
          <w:color w:val="000000"/>
          <w:lang w:eastAsia="it-IT"/>
        </w:rPr>
        <w:t>ll</w:t>
      </w:r>
      <w:proofErr w:type="spellEnd"/>
      <w:r w:rsidRPr="00993650">
        <w:rPr>
          <w:rFonts w:ascii="Calibri" w:eastAsia="Times New Roman" w:hAnsi="Calibri" w:cs="Calibri"/>
          <w:color w:val="000000"/>
          <w:lang w:eastAsia="it-IT"/>
        </w:rPr>
        <w:t>/la sottoscritto/a dichiara di essere consapevole che potrà essere sottoposto a controlli attivati dall'Amministrazione Comunale ai sensi dell'art. 11 comma 6 del D.P.C.M n. 159 del 05 dicembre 2013 e dell'att. 71 comma 1° del D.P.R. n. 445/2000 nonché secondo le modalità previste dalle Deliberazioni di Giunta Comunale n. 34 e 35 del 21/03/2017.</w:t>
      </w:r>
    </w:p>
    <w:p w14:paraId="588843E1" w14:textId="77777777" w:rsidR="00993650" w:rsidRPr="00993650" w:rsidRDefault="00993650" w:rsidP="00993650">
      <w:pPr>
        <w:widowControl w:val="0"/>
        <w:spacing w:after="47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Qualora dai sopracitati controlli emerga la non veridicità del contenuto della dichiarazione, oltre alle conseguenze penali previste dall'art. 76 del DPR 445/2000, l'Amministrazione provvederà, ai sensi dell'art. 75 del medesimo DPR, ad adottare l'atto di decadenza dal beneficio eventualmente conseguito dal richiedente e al recupero delle somme indebitamente percepite.</w:t>
      </w:r>
    </w:p>
    <w:p w14:paraId="7EA0E966" w14:textId="77777777" w:rsidR="00993650" w:rsidRPr="00993650" w:rsidRDefault="00993650" w:rsidP="00993650">
      <w:pPr>
        <w:widowControl w:val="0"/>
        <w:spacing w:after="128" w:line="230" w:lineRule="exac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ALLEGA</w:t>
      </w:r>
    </w:p>
    <w:p w14:paraId="7E26E603" w14:textId="77777777" w:rsidR="00993650" w:rsidRPr="00993650" w:rsidRDefault="00993650" w:rsidP="00993650">
      <w:pPr>
        <w:widowControl w:val="0"/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u w:val="single"/>
          <w:lang w:eastAsia="it-IT"/>
        </w:rPr>
        <w:t>Documenti da allegare obbligatoriamente alla domanda</w:t>
      </w:r>
    </w:p>
    <w:p w14:paraId="3552F9F3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19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ATTESTAZIONE I.S.E.E. (in corso di validità) e relativa Dichiarazione Sostitutiva Unica (D.S.U.);</w:t>
      </w:r>
    </w:p>
    <w:p w14:paraId="4B4BB8AB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33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copia della notifica e/o convalida di intimazione di sfratto per morosità o per "finita locazione" oppure copia comunicazione dal proprietario de</w:t>
      </w:r>
      <w:r w:rsidR="00764D98">
        <w:rPr>
          <w:rFonts w:ascii="Calibri" w:eastAsia="Times New Roman" w:hAnsi="Calibri" w:cs="Calibri"/>
          <w:color w:val="000000"/>
          <w:lang w:eastAsia="it-IT"/>
        </w:rPr>
        <w:t>ll</w:t>
      </w:r>
      <w:r w:rsidRPr="00993650">
        <w:rPr>
          <w:rFonts w:ascii="Calibri" w:eastAsia="Times New Roman" w:hAnsi="Calibri" w:cs="Calibri"/>
          <w:color w:val="000000"/>
          <w:lang w:eastAsia="it-IT"/>
        </w:rPr>
        <w:t>'immobile di rilascio dello stesso;</w:t>
      </w:r>
    </w:p>
    <w:p w14:paraId="32F84659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33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nel caso di cui alla lettera A, punto 4): copia del contratto preliminare o promessa scritta di locazione con previsione di versamento di una cauzione o polizza fidejussoria per l'ingresso nella nuova abitazione con quantificazione del relativo importo;</w:t>
      </w:r>
    </w:p>
    <w:p w14:paraId="79AF9015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24"/>
        </w:tabs>
        <w:spacing w:after="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fotocopia del proprio documento di riconoscimento in corso di validità.</w:t>
      </w:r>
    </w:p>
    <w:p w14:paraId="5F3767F8" w14:textId="77777777" w:rsidR="00993650" w:rsidRPr="00993650" w:rsidRDefault="00993650" w:rsidP="00993650">
      <w:pPr>
        <w:widowControl w:val="0"/>
        <w:numPr>
          <w:ilvl w:val="0"/>
          <w:numId w:val="5"/>
        </w:numPr>
        <w:tabs>
          <w:tab w:val="left" w:pos="324"/>
          <w:tab w:val="left" w:leader="dot" w:pos="8021"/>
        </w:tabs>
        <w:spacing w:after="470" w:line="293" w:lineRule="exact"/>
        <w:jc w:val="both"/>
        <w:rPr>
          <w:rFonts w:ascii="Calibri" w:eastAsia="Times New Roman" w:hAnsi="Calibri" w:cs="Calibri"/>
          <w:lang w:eastAsia="it-IT"/>
        </w:rPr>
      </w:pPr>
      <w:r w:rsidRPr="00993650">
        <w:rPr>
          <w:rFonts w:ascii="Calibri" w:eastAsia="Times New Roman" w:hAnsi="Calibri" w:cs="Calibri"/>
          <w:color w:val="000000"/>
          <w:lang w:eastAsia="it-IT"/>
        </w:rPr>
        <w:t>Altro (precisare)</w:t>
      </w:r>
      <w:r w:rsidRPr="00993650">
        <w:rPr>
          <w:rFonts w:ascii="Calibri" w:eastAsia="Times New Roman" w:hAnsi="Calibri" w:cs="Calibri"/>
          <w:color w:val="000000"/>
          <w:lang w:eastAsia="it-IT"/>
        </w:rPr>
        <w:tab/>
      </w:r>
    </w:p>
    <w:p w14:paraId="6B9C7620" w14:textId="77777777" w:rsidR="00993650" w:rsidRPr="00993650" w:rsidRDefault="00993650" w:rsidP="00993650">
      <w:pPr>
        <w:widowControl w:val="0"/>
        <w:spacing w:after="133" w:line="230" w:lineRule="exact"/>
        <w:jc w:val="center"/>
        <w:rPr>
          <w:rFonts w:ascii="Calibri" w:eastAsia="Times New Roman" w:hAnsi="Calibri" w:cs="Calibri"/>
          <w:b/>
          <w:bCs/>
          <w:sz w:val="23"/>
          <w:szCs w:val="23"/>
          <w:lang w:eastAsia="it-IT"/>
        </w:rPr>
      </w:pPr>
      <w:r w:rsidRPr="00993650"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  <w:t>MODALITÀ' DI RISCOSSIONE CONTRIBUTO</w:t>
      </w:r>
    </w:p>
    <w:p w14:paraId="6C6C8C14" w14:textId="77777777" w:rsidR="00993650" w:rsidRDefault="00993650" w:rsidP="00993650">
      <w:pPr>
        <w:spacing w:after="0" w:line="240" w:lineRule="auto"/>
        <w:jc w:val="both"/>
      </w:pPr>
      <w:r w:rsidRPr="00993650">
        <w:t>Accredito su C/C postale/bancario o libretto di deposito nominativo a me intestato con il seguente codice IBAN (27 caratteri):</w:t>
      </w:r>
    </w:p>
    <w:tbl>
      <w:tblPr>
        <w:tblW w:w="100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1162"/>
        <w:gridCol w:w="1061"/>
        <w:gridCol w:w="1229"/>
        <w:gridCol w:w="1445"/>
        <w:gridCol w:w="4094"/>
      </w:tblGrid>
      <w:tr w:rsidR="00993650" w:rsidRPr="00993650" w14:paraId="7FF598D5" w14:textId="77777777" w:rsidTr="00993650">
        <w:trPr>
          <w:trHeight w:hRule="exact" w:val="32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B46CF2F" w14:textId="77777777" w:rsidR="00993650" w:rsidRPr="00993650" w:rsidRDefault="00993650" w:rsidP="00993650">
            <w:pPr>
              <w:widowControl w:val="0"/>
              <w:spacing w:after="0" w:line="220" w:lineRule="exact"/>
              <w:ind w:left="26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PAESE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86F18E" w14:textId="77777777" w:rsidR="00993650" w:rsidRPr="00993650" w:rsidRDefault="00993650" w:rsidP="00993650">
            <w:pPr>
              <w:widowControl w:val="0"/>
              <w:spacing w:after="0" w:line="220" w:lineRule="exact"/>
              <w:ind w:left="26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CHECK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ED7FE6" w14:textId="77777777" w:rsidR="00993650" w:rsidRPr="00993650" w:rsidRDefault="00993650" w:rsidP="00993650">
            <w:pPr>
              <w:widowControl w:val="0"/>
              <w:spacing w:after="0" w:line="220" w:lineRule="exact"/>
              <w:ind w:left="28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CIN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504D96" w14:textId="77777777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ABI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BD1B5C" w14:textId="77777777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CAB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FCF54D0" w14:textId="77777777" w:rsidR="00993650" w:rsidRPr="00993650" w:rsidRDefault="00993650" w:rsidP="00993650">
            <w:pPr>
              <w:widowControl w:val="0"/>
              <w:spacing w:after="0" w:line="220" w:lineRule="exact"/>
              <w:ind w:left="54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N° CONTO</w:t>
            </w:r>
          </w:p>
        </w:tc>
      </w:tr>
      <w:tr w:rsidR="00993650" w:rsidRPr="00993650" w14:paraId="7B136526" w14:textId="77777777" w:rsidTr="00993650">
        <w:trPr>
          <w:trHeight w:hRule="exact" w:val="1186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F52B87" w14:textId="77777777" w:rsidR="00993650" w:rsidRPr="00993650" w:rsidRDefault="00993650" w:rsidP="00993650">
            <w:pPr>
              <w:widowControl w:val="0"/>
              <w:spacing w:after="0" w:line="220" w:lineRule="exact"/>
              <w:ind w:left="26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2 car.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938F2B" w14:textId="77777777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2 car.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2E83624" w14:textId="77777777" w:rsidR="00993650" w:rsidRPr="00993650" w:rsidRDefault="00993650" w:rsidP="00993650">
            <w:pPr>
              <w:widowControl w:val="0"/>
              <w:spacing w:after="0" w:line="220" w:lineRule="exact"/>
              <w:ind w:left="28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1 car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71F4E5" w14:textId="77777777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5 car.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CCCBA8" w14:textId="77777777" w:rsidR="00993650" w:rsidRPr="00993650" w:rsidRDefault="00993650" w:rsidP="00993650">
            <w:pPr>
              <w:widowControl w:val="0"/>
              <w:spacing w:after="0" w:line="220" w:lineRule="exact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5 car.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DDD65" w14:textId="77777777" w:rsidR="00993650" w:rsidRPr="00993650" w:rsidRDefault="00993650" w:rsidP="00993650">
            <w:pPr>
              <w:widowControl w:val="0"/>
              <w:spacing w:after="0" w:line="220" w:lineRule="exact"/>
              <w:ind w:left="800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it-IT"/>
              </w:rPr>
              <w:t>12 car</w:t>
            </w:r>
          </w:p>
        </w:tc>
      </w:tr>
    </w:tbl>
    <w:p w14:paraId="321C4D94" w14:textId="77777777" w:rsidR="00993650" w:rsidRDefault="00993650" w:rsidP="00993650">
      <w:pPr>
        <w:pStyle w:val="Intestazioneopidipagina1"/>
        <w:shd w:val="clear" w:color="auto" w:fill="auto"/>
        <w:spacing w:line="240" w:lineRule="auto"/>
        <w:jc w:val="center"/>
        <w:rPr>
          <w:rStyle w:val="Intestazioneopidipagina0"/>
          <w:b/>
          <w:bCs/>
          <w:color w:val="000000"/>
        </w:rPr>
      </w:pPr>
    </w:p>
    <w:p w14:paraId="6FBF8A8A" w14:textId="77777777" w:rsidR="00993650" w:rsidRPr="00993650" w:rsidRDefault="00993650" w:rsidP="00993650">
      <w:pPr>
        <w:pStyle w:val="Intestazioneopidipagina1"/>
        <w:shd w:val="clear" w:color="auto" w:fill="auto"/>
        <w:spacing w:line="240" w:lineRule="auto"/>
        <w:jc w:val="center"/>
      </w:pPr>
      <w:r w:rsidRPr="00993650">
        <w:rPr>
          <w:rStyle w:val="Intestazioneopidipagina0"/>
          <w:b/>
          <w:bCs/>
          <w:color w:val="000000"/>
          <w:u w:val="none"/>
        </w:rPr>
        <w:lastRenderedPageBreak/>
        <w:t>DICHIARO di aver preso visione dell'informativa sulla privacy sotto riportata</w:t>
      </w:r>
    </w:p>
    <w:tbl>
      <w:tblPr>
        <w:tblpPr w:leftFromText="141" w:rightFromText="141" w:vertAnchor="text" w:horzAnchor="margin" w:tblpY="130"/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8199"/>
      </w:tblGrid>
      <w:tr w:rsidR="00993650" w:rsidRPr="00993650" w14:paraId="2EBFC67A" w14:textId="77777777" w:rsidTr="00764D98">
        <w:trPr>
          <w:trHeight w:hRule="exact" w:val="27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232BD01" w14:textId="77777777" w:rsidR="00993650" w:rsidRPr="00993650" w:rsidRDefault="00993650" w:rsidP="00993650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Titolare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89A65C" w14:textId="77777777" w:rsidR="00993650" w:rsidRPr="00993650" w:rsidRDefault="00993650" w:rsidP="00993650">
            <w:pPr>
              <w:widowControl w:val="0"/>
              <w:spacing w:after="0" w:line="170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Comune di </w:t>
            </w:r>
            <w:proofErr w:type="spellStart"/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Vallefoglia</w:t>
            </w:r>
            <w:proofErr w:type="spellEnd"/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Piazza IV Novembre n.</w:t>
            </w:r>
            <w:r w:rsidR="00764D9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6 61022 </w:t>
            </w:r>
            <w:proofErr w:type="spellStart"/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Vallefoglia</w:t>
            </w:r>
            <w:proofErr w:type="spellEnd"/>
          </w:p>
        </w:tc>
      </w:tr>
      <w:tr w:rsidR="00993650" w:rsidRPr="00993650" w14:paraId="576B6621" w14:textId="77777777" w:rsidTr="00764D98">
        <w:trPr>
          <w:trHeight w:hRule="exact" w:val="30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2E12DC" w14:textId="77777777" w:rsidR="00993650" w:rsidRPr="00993650" w:rsidRDefault="00993650" w:rsidP="00993650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Responsabile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9641EA" w14:textId="77777777" w:rsidR="00993650" w:rsidRPr="00993650" w:rsidRDefault="00993650" w:rsidP="00993650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Responsabile del Settore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"Servizi Sociali e alla persona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-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Educativi e Scolastici - Ambito Territoriale Sociale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"</w:t>
            </w:r>
            <w:r w:rsidR="00764D98" w:rsidRPr="00764D9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Macci </w:t>
            </w:r>
            <w:r w:rsidR="00764D9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B</w:t>
            </w:r>
            <w:r w:rsidR="00764D98" w:rsidRPr="00764D9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runo</w:t>
            </w:r>
          </w:p>
        </w:tc>
      </w:tr>
      <w:tr w:rsidR="00993650" w:rsidRPr="00993650" w14:paraId="5BABF1CF" w14:textId="77777777" w:rsidTr="00764D98">
        <w:trPr>
          <w:trHeight w:hRule="exact" w:val="499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39DBB3" w14:textId="77777777" w:rsidR="00993650" w:rsidRPr="00993650" w:rsidRDefault="00993650" w:rsidP="00993650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Incaricati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5150AF" w14:textId="77777777" w:rsidR="00A072AD" w:rsidRDefault="00993650" w:rsidP="00A072AD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Sono autorizzati al trattamento in qualità di incaricati i dipendenti del Settore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"Servizi Sociali e alla persona",</w:t>
            </w:r>
            <w:r w:rsidR="00764D9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 xml:space="preserve"> </w:t>
            </w:r>
          </w:p>
          <w:p w14:paraId="651E6F97" w14:textId="76A71804" w:rsidR="00993650" w:rsidRPr="00993650" w:rsidRDefault="00993650" w:rsidP="00A072AD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del Protocollo e del Servizio Finanziario.</w:t>
            </w:r>
          </w:p>
        </w:tc>
      </w:tr>
      <w:tr w:rsidR="00993650" w:rsidRPr="00993650" w14:paraId="70A051E2" w14:textId="77777777" w:rsidTr="00764D98">
        <w:trPr>
          <w:trHeight w:hRule="exact" w:val="1114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687900" w14:textId="77777777" w:rsidR="00993650" w:rsidRPr="00993650" w:rsidRDefault="00993650" w:rsidP="00993650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Finalità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F6D6EF" w14:textId="77777777" w:rsidR="00993650" w:rsidRPr="00993650" w:rsidRDefault="00764D98" w:rsidP="00764D98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dati dichiarati saranno utilizzati dagli uffici esclusivamente per l'istruttoria, definizione ed archiviazione dell'istanza formulata e per le finalità strettamente connesse (art. 68 </w:t>
            </w:r>
            <w:proofErr w:type="spellStart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D.Lgs.</w:t>
            </w:r>
            <w:proofErr w:type="spellEnd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30.6.2003 n. 196 inerente </w:t>
            </w:r>
            <w:proofErr w:type="gramStart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il</w:t>
            </w:r>
            <w:proofErr w:type="gramEnd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trattamento di dati sensibili da parte di PP.AA. ai fini della erogazione di benefici economici ed abilitazioni).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I 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dati potranno essere utilizzati anche ai fini di controllo, per altri procedimenti connessi ad interventi di competenza del Settore Servizi Sociali.</w:t>
            </w:r>
          </w:p>
        </w:tc>
      </w:tr>
      <w:tr w:rsidR="00993650" w:rsidRPr="00993650" w14:paraId="2C989906" w14:textId="77777777" w:rsidTr="00764D98">
        <w:trPr>
          <w:trHeight w:hRule="exact" w:val="6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723ABE" w14:textId="77777777" w:rsidR="00993650" w:rsidRPr="00993650" w:rsidRDefault="00993650" w:rsidP="00993650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Modalità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447DBE" w14:textId="77777777" w:rsidR="00993650" w:rsidRPr="00993650" w:rsidRDefault="00993650" w:rsidP="00993650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Il trattamento viene effettuato sia con strumenti cartacei sia con elaboratori elettronici, i dati sensibili verranno custoditi in contenitori chiusi a chiave; nel caso di trattamento attraverso elaboratore, verranno adottate apposite chiavi d'accesso.</w:t>
            </w:r>
          </w:p>
        </w:tc>
      </w:tr>
      <w:tr w:rsidR="00993650" w:rsidRPr="00993650" w14:paraId="1494668B" w14:textId="77777777" w:rsidTr="00764D98">
        <w:trPr>
          <w:trHeight w:hRule="exact" w:val="139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333B17" w14:textId="77777777" w:rsidR="00993650" w:rsidRPr="00993650" w:rsidRDefault="00993650" w:rsidP="00993650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Ambito</w:t>
            </w:r>
          </w:p>
          <w:p w14:paraId="496EDF3C" w14:textId="77777777" w:rsidR="00993650" w:rsidRPr="00993650" w:rsidRDefault="00993650" w:rsidP="00993650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comunicazione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76E0A1" w14:textId="77777777" w:rsidR="00993650" w:rsidRPr="00993650" w:rsidRDefault="00764D98" w:rsidP="00764D98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dati verranno utilizzati dal Settore </w:t>
            </w:r>
            <w:r w:rsidR="00993650"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“Servizi Sociali e alla persona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- </w:t>
            </w:r>
            <w:r w:rsidR="00993650"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Educativi e Scolastici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- </w:t>
            </w:r>
            <w:r w:rsidR="00993650"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Ambito Territoriale Sociale"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del Comune di </w:t>
            </w:r>
            <w:proofErr w:type="spellStart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Vallefoglia</w:t>
            </w:r>
            <w:proofErr w:type="spellEnd"/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. La tipologia dei dati e le operazioni eseguibili avvengono in conformità a quanto stabilito dalle schede allegate al vigente Regolamento Comunale; in particolare i dati possono essere comunicato all'INPS, al Tribunale di Pesaro, all'Agenzia delle Entrate, alla Guardia di Finanza o altri Enti pubblici autorizzati al trattamento, per le stesse finalità sopra indicate e per verificare l'effettiva sussistenza dei requisiti richiesti per accedere al contributo straordinario.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I </w:t>
            </w:r>
            <w:r w:rsidR="00993650"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dati verranno comunicati all'Istituto di credito per l'accredito dell'eventuale contributo.</w:t>
            </w:r>
          </w:p>
        </w:tc>
      </w:tr>
      <w:tr w:rsidR="00993650" w:rsidRPr="00993650" w14:paraId="2AB2FA6D" w14:textId="77777777" w:rsidTr="00764D98">
        <w:trPr>
          <w:trHeight w:hRule="exact" w:val="67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EA51C" w14:textId="77777777" w:rsidR="00993650" w:rsidRPr="00993650" w:rsidRDefault="00993650" w:rsidP="00993650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Natura del</w:t>
            </w:r>
          </w:p>
          <w:p w14:paraId="4480E901" w14:textId="77777777" w:rsidR="00993650" w:rsidRPr="00993650" w:rsidRDefault="00993650" w:rsidP="00993650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conferimento dei dati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77B04B" w14:textId="77777777" w:rsidR="00993650" w:rsidRPr="00993650" w:rsidRDefault="00993650" w:rsidP="00993650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Il conferimento dei dati è obbligatorio per poter usufruire del servizio in presenza dei requisiti; la conseguenza in caso di mancato conferimento dei dati è la sospensione del procedimento per impossibilità di verifica del possesso dei requisiti.</w:t>
            </w:r>
          </w:p>
        </w:tc>
      </w:tr>
      <w:tr w:rsidR="00993650" w:rsidRPr="00993650" w14:paraId="3AF69CC3" w14:textId="77777777" w:rsidTr="00764D98">
        <w:trPr>
          <w:trHeight w:hRule="exact" w:val="91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3DDE85" w14:textId="77777777" w:rsidR="00993650" w:rsidRPr="00993650" w:rsidRDefault="00993650" w:rsidP="00993650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Diritti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E739F" w14:textId="77777777" w:rsidR="00993650" w:rsidRPr="00993650" w:rsidRDefault="00993650" w:rsidP="00993650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L'interessato può in ogni momento esercitare i diritti di accesso, rettifica, aggiornamento e integrazione, nonché di cancellazione dei dati o trasformazione in forma anonima dei dati se trattati in violazione di legge, ed infine il diritto di opposizione per motivi legittimi, come previsto dagli artt. 7 e seguenti del D. Lgs. n. 196/2003 rivolgendosi al Responsabile sopra specificato.</w:t>
            </w:r>
          </w:p>
        </w:tc>
      </w:tr>
    </w:tbl>
    <w:p w14:paraId="21E8C460" w14:textId="77777777" w:rsidR="00993650" w:rsidRPr="00D36A09" w:rsidRDefault="00993650" w:rsidP="00D36A09">
      <w:pPr>
        <w:spacing w:after="0" w:line="240" w:lineRule="auto"/>
        <w:jc w:val="both"/>
        <w:rPr>
          <w:sz w:val="14"/>
          <w:szCs w:val="14"/>
        </w:rPr>
      </w:pPr>
    </w:p>
    <w:p w14:paraId="79C2610D" w14:textId="77777777" w:rsidR="00993650" w:rsidRPr="00993650" w:rsidRDefault="00993650" w:rsidP="00D36A09">
      <w:pPr>
        <w:widowControl w:val="0"/>
        <w:spacing w:after="0" w:line="240" w:lineRule="auto"/>
        <w:rPr>
          <w:rFonts w:ascii="Microsoft Sans Serif" w:eastAsia="Times New Roman" w:hAnsi="Microsoft Sans Serif" w:cs="Microsoft Sans Serif"/>
          <w:sz w:val="2"/>
          <w:szCs w:val="2"/>
          <w:lang w:eastAsia="it-IT"/>
        </w:rPr>
      </w:pPr>
    </w:p>
    <w:p w14:paraId="3112292F" w14:textId="77777777" w:rsidR="00D36A09" w:rsidRDefault="00993650" w:rsidP="00D36A09">
      <w:pPr>
        <w:spacing w:after="0" w:line="240" w:lineRule="auto"/>
        <w:jc w:val="both"/>
        <w:rPr>
          <w:b/>
          <w:bCs/>
          <w:sz w:val="20"/>
          <w:szCs w:val="20"/>
        </w:rPr>
      </w:pPr>
      <w:r w:rsidRPr="00993650">
        <w:rPr>
          <w:b/>
          <w:bCs/>
          <w:sz w:val="20"/>
          <w:szCs w:val="20"/>
        </w:rPr>
        <w:t>Comunicazione avvio del procedimento Legge n. 241/1990 modificata dalla Legge n. 15/2005, articolo 8</w:t>
      </w:r>
    </w:p>
    <w:tbl>
      <w:tblPr>
        <w:tblpPr w:leftFromText="141" w:rightFromText="141" w:vertAnchor="page" w:horzAnchor="margin" w:tblpY="8114"/>
        <w:tblW w:w="100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7819"/>
      </w:tblGrid>
      <w:tr w:rsidR="00A072AD" w:rsidRPr="00993650" w14:paraId="09A614C6" w14:textId="77777777" w:rsidTr="009652AF">
        <w:trPr>
          <w:trHeight w:hRule="exact" w:val="50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17A9C6" w14:textId="77777777" w:rsidR="00A072AD" w:rsidRPr="00993650" w:rsidRDefault="00A072AD" w:rsidP="00A072AD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Amministrazione</w:t>
            </w:r>
          </w:p>
          <w:p w14:paraId="04D90B84" w14:textId="77777777" w:rsidR="00A072AD" w:rsidRPr="00993650" w:rsidRDefault="00A072AD" w:rsidP="00A072AD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competente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9B80BA" w14:textId="77777777" w:rsidR="00A072AD" w:rsidRPr="00993650" w:rsidRDefault="00A072AD" w:rsidP="009652AF">
            <w:pPr>
              <w:widowControl w:val="0"/>
              <w:spacing w:after="0" w:line="226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Comune di </w:t>
            </w:r>
            <w:proofErr w:type="spellStart"/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Vallefoglia</w:t>
            </w:r>
            <w:proofErr w:type="spellEnd"/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Piazza IV Novembre n.6 61022 </w:t>
            </w:r>
            <w:proofErr w:type="spellStart"/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Vallefoglia</w:t>
            </w:r>
            <w:proofErr w:type="spellEnd"/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(PU)</w:t>
            </w:r>
          </w:p>
        </w:tc>
      </w:tr>
      <w:tr w:rsidR="00A072AD" w:rsidRPr="00993650" w14:paraId="540C2F7F" w14:textId="77777777" w:rsidTr="00A072AD">
        <w:trPr>
          <w:trHeight w:hRule="exact" w:val="44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7A20F" w14:textId="77777777" w:rsidR="00A072AD" w:rsidRPr="00993650" w:rsidRDefault="00A072AD" w:rsidP="00A072AD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Oggetto del procedimento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F90E0C8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Concessione contributo straordinario per intervento di sostegno temporaneo al reddito in presenza di disagio abitativo (sfratto o "finita locazione")</w:t>
            </w:r>
          </w:p>
        </w:tc>
      </w:tr>
      <w:tr w:rsidR="00A072AD" w:rsidRPr="00993650" w14:paraId="14DBDA7F" w14:textId="77777777" w:rsidTr="00A072AD">
        <w:trPr>
          <w:trHeight w:hRule="exact" w:val="6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708FB" w14:textId="77777777" w:rsidR="00A072AD" w:rsidRPr="00993650" w:rsidRDefault="00A072AD" w:rsidP="00A072AD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Responsabile Settore e di Procedimento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7069F6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Responsabile del Settore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shd w:val="clear" w:color="auto" w:fill="FFFFFF"/>
                <w:lang w:eastAsia="it-IT"/>
              </w:rPr>
              <w:t>“Servizi Sociali e alla persona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-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shd w:val="clear" w:color="auto" w:fill="FFFFFF"/>
                <w:lang w:eastAsia="it-IT"/>
              </w:rPr>
              <w:t>Educativi e Scolastici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- </w:t>
            </w:r>
            <w:r w:rsidRPr="00993650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shd w:val="clear" w:color="auto" w:fill="FFFFFF"/>
                <w:lang w:eastAsia="it-IT"/>
              </w:rPr>
              <w:t>Ambito Territoriale Sociale"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Dott.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Macci Bruno</w:t>
            </w:r>
          </w:p>
          <w:p w14:paraId="109DE80C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Responsabile del procedimento: Dott.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Macci Bruno</w:t>
            </w:r>
          </w:p>
        </w:tc>
      </w:tr>
      <w:tr w:rsidR="00A072AD" w:rsidRPr="00993650" w14:paraId="65335544" w14:textId="77777777" w:rsidTr="00A072AD">
        <w:trPr>
          <w:trHeight w:hRule="exact" w:val="75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59EE36" w14:textId="77777777" w:rsidR="00A072AD" w:rsidRPr="00A072AD" w:rsidRDefault="00A072AD" w:rsidP="00A072AD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sz w:val="19"/>
                <w:szCs w:val="19"/>
                <w:lang w:eastAsia="it-IT"/>
              </w:rPr>
            </w:pPr>
            <w:r w:rsidRPr="00A072AD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Inizio e termine di conclusione del procedimento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1470AD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L'avvio del procedimento decorre dalla data di ricevimento presso l'Ufficio Protocollo della domanda; dalla stessa data, il termine di conclusione del procedimento è indicato in 90 giorni.</w:t>
            </w:r>
          </w:p>
        </w:tc>
      </w:tr>
      <w:tr w:rsidR="00A072AD" w:rsidRPr="00993650" w14:paraId="545889FD" w14:textId="77777777" w:rsidTr="00A072AD">
        <w:trPr>
          <w:trHeight w:hRule="exact" w:val="6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5B094A" w14:textId="77777777" w:rsidR="00A072AD" w:rsidRPr="00993650" w:rsidRDefault="00A072AD" w:rsidP="00A072AD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Inerzia</w:t>
            </w:r>
          </w:p>
          <w:p w14:paraId="288048D5" w14:textId="77777777" w:rsidR="00A072AD" w:rsidRPr="00993650" w:rsidRDefault="00A072AD" w:rsidP="00A072AD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dell'Amministrazione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76CB0D" w14:textId="77777777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Decorso il termine sopraindicato, l'interessato potrà adire direttamente il Giudice Amministrativo (T.A.R Marche) finché perdura l'inadempimento e comunque non oltre un anno dalla data di scadenza dei termini di conclusione del procedimento</w:t>
            </w:r>
          </w:p>
        </w:tc>
      </w:tr>
      <w:tr w:rsidR="00A072AD" w:rsidRPr="00993650" w14:paraId="2B5DE128" w14:textId="77777777" w:rsidTr="00A072AD">
        <w:trPr>
          <w:trHeight w:hRule="exact" w:val="8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B287B3" w14:textId="77777777" w:rsidR="00A072AD" w:rsidRPr="00993650" w:rsidRDefault="00A072AD" w:rsidP="00A072AD">
            <w:pPr>
              <w:widowControl w:val="0"/>
              <w:spacing w:after="0" w:line="240" w:lineRule="exact"/>
              <w:rPr>
                <w:rFonts w:ascii="Calibri" w:eastAsia="Times New Roman" w:hAnsi="Calibri" w:cs="Calibri"/>
                <w:lang w:eastAsia="it-IT"/>
              </w:rPr>
            </w:pPr>
            <w:r w:rsidRPr="0099365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shd w:val="clear" w:color="auto" w:fill="FFFFFF"/>
                <w:lang w:eastAsia="it-IT"/>
              </w:rPr>
              <w:t>Ufficio in cui si può prendere visione degli atti</w:t>
            </w:r>
          </w:p>
        </w:tc>
        <w:tc>
          <w:tcPr>
            <w:tcW w:w="7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CC13B" w14:textId="26B4002F" w:rsidR="00A072AD" w:rsidRPr="00993650" w:rsidRDefault="00A072AD" w:rsidP="00A072AD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Servizi Sociali</w:t>
            </w:r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 xml:space="preserve"> - Piazza dei Quartieri n. 1 - Montecchio - aperto al pubblico dal lunedì al venerdì, con orario 09.00-13.00, e giovedì con orario 15,30-17,30, con le modalità previste dagli art. 22 e seguenti della L. 241/1990 come modificata dalla L. 15/2005 e da regolamento sul diritto di accesso alle informazioni, agli atti e documenti amministrativi, adottato dal Comune di </w:t>
            </w:r>
            <w:proofErr w:type="spellStart"/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Vallefoglia</w:t>
            </w:r>
            <w:proofErr w:type="spellEnd"/>
            <w:r w:rsidRPr="00993650">
              <w:rPr>
                <w:rFonts w:ascii="Calibri" w:eastAsia="Times New Roman" w:hAnsi="Calibri" w:cs="Calibri"/>
                <w:color w:val="000000"/>
                <w:sz w:val="17"/>
                <w:szCs w:val="17"/>
                <w:shd w:val="clear" w:color="auto" w:fill="FFFFFF"/>
                <w:lang w:eastAsia="it-IT"/>
              </w:rPr>
              <w:t>.</w:t>
            </w:r>
          </w:p>
        </w:tc>
      </w:tr>
    </w:tbl>
    <w:p w14:paraId="03A5ADC1" w14:textId="0D41EB89" w:rsidR="00D77AD8" w:rsidRPr="00D77AD8" w:rsidRDefault="00D77AD8" w:rsidP="00D77AD8">
      <w:pPr>
        <w:ind w:left="7080"/>
        <w:rPr>
          <w:b/>
          <w:bCs/>
          <w:sz w:val="20"/>
          <w:szCs w:val="20"/>
        </w:rPr>
      </w:pPr>
      <w:r w:rsidRPr="00D77AD8">
        <w:rPr>
          <w:b/>
          <w:bCs/>
          <w:sz w:val="20"/>
          <w:szCs w:val="20"/>
        </w:rPr>
        <w:t>Firma del richiedente</w:t>
      </w:r>
    </w:p>
    <w:p w14:paraId="06078747" w14:textId="77777777" w:rsidR="00D36A09" w:rsidRPr="00D36A09" w:rsidRDefault="00D36A09" w:rsidP="00D36A09">
      <w:pPr>
        <w:rPr>
          <w:sz w:val="20"/>
          <w:szCs w:val="20"/>
        </w:rPr>
      </w:pPr>
      <w:r w:rsidRPr="00D36A09">
        <w:rPr>
          <w:sz w:val="20"/>
          <w:szCs w:val="20"/>
        </w:rPr>
        <w:t>Lì, ……………………………………</w:t>
      </w:r>
      <w:proofErr w:type="gramStart"/>
      <w:r w:rsidRPr="00D36A09">
        <w:rPr>
          <w:sz w:val="20"/>
          <w:szCs w:val="20"/>
        </w:rPr>
        <w:t>…….</w:t>
      </w:r>
      <w:proofErr w:type="gramEnd"/>
      <w:r w:rsidRPr="00D36A09">
        <w:rPr>
          <w:sz w:val="20"/>
          <w:szCs w:val="20"/>
        </w:rPr>
        <w:t>.</w:t>
      </w:r>
      <w:r w:rsidRPr="00D36A09">
        <w:rPr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D36A09">
        <w:rPr>
          <w:sz w:val="20"/>
          <w:szCs w:val="20"/>
        </w:rPr>
        <w:t>________________________________</w:t>
      </w:r>
    </w:p>
    <w:p w14:paraId="69DD712D" w14:textId="77777777" w:rsidR="00D36A09" w:rsidRPr="00D36A09" w:rsidRDefault="00D36A09" w:rsidP="00D36A09">
      <w:pPr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Ai sensi dell'art. 38 D.P.R 445/2000 le modalità di invio o presentazione (Barrare con una □ x):</w:t>
      </w:r>
    </w:p>
    <w:p w14:paraId="6F4BC900" w14:textId="77777777" w:rsidR="00D36A09" w:rsidRPr="00D36A09" w:rsidRDefault="00D36A09" w:rsidP="00D36A09">
      <w:pPr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□</w:t>
      </w:r>
      <w:r w:rsidRPr="00D36A09">
        <w:rPr>
          <w:sz w:val="20"/>
          <w:szCs w:val="20"/>
        </w:rPr>
        <w:tab/>
        <w:t>via fax o a mezzo posta, tramite un incaricato, allegando copia fotostatica del documento di riconoscimento;</w:t>
      </w:r>
    </w:p>
    <w:p w14:paraId="496AF64B" w14:textId="77777777" w:rsidR="00D36A09" w:rsidRPr="00D36A09" w:rsidRDefault="00D36A09" w:rsidP="00D36A09">
      <w:pPr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□</w:t>
      </w:r>
      <w:r w:rsidRPr="00D36A09">
        <w:rPr>
          <w:sz w:val="20"/>
          <w:szCs w:val="20"/>
        </w:rPr>
        <w:tab/>
        <w:t>con strumenti telematici se sottoscritta mediante firma digitale o con l'uso della carta di identità elettronica;</w:t>
      </w:r>
    </w:p>
    <w:p w14:paraId="2777674D" w14:textId="77777777" w:rsidR="00D36A09" w:rsidRPr="00D36A09" w:rsidRDefault="00D36A09" w:rsidP="00D36A09">
      <w:pPr>
        <w:spacing w:after="0" w:line="240" w:lineRule="auto"/>
        <w:rPr>
          <w:sz w:val="20"/>
          <w:szCs w:val="20"/>
        </w:rPr>
      </w:pPr>
      <w:r w:rsidRPr="00D36A09">
        <w:rPr>
          <w:sz w:val="20"/>
          <w:szCs w:val="20"/>
        </w:rPr>
        <w:t>□</w:t>
      </w:r>
      <w:r w:rsidRPr="00D36A09">
        <w:rPr>
          <w:sz w:val="20"/>
          <w:szCs w:val="20"/>
        </w:rPr>
        <w:tab/>
        <w:t>la firma del dichiarante viene apposta davanti al dipendente addetto alla ricezione senza autenticazione della sottoscrizione.</w:t>
      </w:r>
    </w:p>
    <w:p w14:paraId="2AC2B676" w14:textId="77777777" w:rsidR="00D36A09" w:rsidRDefault="00D36A09" w:rsidP="00D36A09">
      <w:pPr>
        <w:rPr>
          <w:sz w:val="20"/>
          <w:szCs w:val="20"/>
        </w:rPr>
      </w:pPr>
      <w:r w:rsidRPr="00D36A09">
        <w:rPr>
          <w:sz w:val="20"/>
          <w:szCs w:val="20"/>
        </w:rPr>
        <w:t>La mancata accettazione della presente costituisce violazione dei doveri d'Ufficio (art. 74 comma 1 D.P.R.</w:t>
      </w:r>
      <w:r>
        <w:rPr>
          <w:sz w:val="20"/>
          <w:szCs w:val="20"/>
        </w:rPr>
        <w:t xml:space="preserve"> </w:t>
      </w:r>
      <w:r w:rsidRPr="00D36A09">
        <w:rPr>
          <w:sz w:val="20"/>
          <w:szCs w:val="20"/>
        </w:rPr>
        <w:t>.445/2000). Esente da imposta di bollo ai sensi dell'art. 37 D.P.R. N. 445/2000.</w:t>
      </w:r>
    </w:p>
    <w:p w14:paraId="0ADE9D45" w14:textId="77777777" w:rsidR="00D36A09" w:rsidRDefault="00D36A09" w:rsidP="00D36A09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7AD8" w:rsidRPr="00D77AD8">
        <w:rPr>
          <w:b/>
          <w:bCs/>
          <w:sz w:val="20"/>
          <w:szCs w:val="20"/>
        </w:rPr>
        <w:tab/>
      </w:r>
      <w:r w:rsidRPr="00D77AD8">
        <w:rPr>
          <w:b/>
          <w:bCs/>
          <w:sz w:val="20"/>
          <w:szCs w:val="20"/>
        </w:rPr>
        <w:t>Il pubblico ufficiale</w:t>
      </w:r>
    </w:p>
    <w:p w14:paraId="19440FB9" w14:textId="77777777" w:rsidR="00D77AD8" w:rsidRPr="00D77AD8" w:rsidRDefault="00D77AD8" w:rsidP="00D36A09">
      <w:pPr>
        <w:rPr>
          <w:sz w:val="20"/>
          <w:szCs w:val="20"/>
        </w:rPr>
      </w:pPr>
      <w:r w:rsidRPr="00D77AD8">
        <w:rPr>
          <w:sz w:val="20"/>
          <w:szCs w:val="20"/>
        </w:rPr>
        <w:t>Lì, ……………………………</w:t>
      </w:r>
      <w:r>
        <w:rPr>
          <w:sz w:val="20"/>
          <w:szCs w:val="20"/>
        </w:rPr>
        <w:t>….</w:t>
      </w:r>
      <w:r w:rsidRPr="00D77AD8"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14:paraId="631BF3C3" w14:textId="77777777" w:rsidR="00D77AD8" w:rsidRDefault="00D77AD8" w:rsidP="00D77AD8">
      <w:pPr>
        <w:pStyle w:val="Titolo40"/>
        <w:keepNext/>
        <w:keepLines/>
        <w:shd w:val="clear" w:color="auto" w:fill="auto"/>
        <w:spacing w:after="0" w:line="320" w:lineRule="exact"/>
        <w:ind w:left="180"/>
      </w:pPr>
      <w:bookmarkStart w:id="0" w:name="bookmark3"/>
      <w:r>
        <w:rPr>
          <w:rStyle w:val="Titolo4"/>
          <w:b/>
          <w:bCs/>
          <w:color w:val="000000"/>
        </w:rPr>
        <w:lastRenderedPageBreak/>
        <w:t>COMUNE DI VALLEFOGLIA</w:t>
      </w:r>
      <w:bookmarkEnd w:id="0"/>
    </w:p>
    <w:p w14:paraId="42636B96" w14:textId="77777777" w:rsidR="00D77AD8" w:rsidRDefault="00D77AD8" w:rsidP="00D77AD8">
      <w:pPr>
        <w:pStyle w:val="Corpodeltesto100"/>
        <w:shd w:val="clear" w:color="auto" w:fill="auto"/>
        <w:spacing w:before="0" w:after="129" w:line="200" w:lineRule="exact"/>
        <w:ind w:right="80"/>
      </w:pPr>
      <w:r>
        <w:rPr>
          <w:rStyle w:val="Corpodeltesto10"/>
          <w:color w:val="000000"/>
        </w:rPr>
        <w:t>Provincia di Pesaro e Urbino</w:t>
      </w:r>
    </w:p>
    <w:p w14:paraId="7B233AF8" w14:textId="77777777" w:rsidR="00D77AD8" w:rsidRPr="00D77AD8" w:rsidRDefault="00D77AD8" w:rsidP="00D77AD8">
      <w:pPr>
        <w:pStyle w:val="Corpodeltesto100"/>
        <w:shd w:val="clear" w:color="auto" w:fill="auto"/>
        <w:tabs>
          <w:tab w:val="left" w:leader="dot" w:pos="9312"/>
        </w:tabs>
        <w:spacing w:before="0" w:after="0" w:line="200" w:lineRule="exact"/>
        <w:jc w:val="both"/>
        <w:rPr>
          <w:sz w:val="18"/>
          <w:szCs w:val="18"/>
        </w:rPr>
      </w:pPr>
      <w:r w:rsidRPr="00D77AD8">
        <w:rPr>
          <w:rStyle w:val="Corpodeltesto10"/>
          <w:color w:val="000000"/>
          <w:sz w:val="18"/>
          <w:szCs w:val="18"/>
        </w:rPr>
        <w:t>Domanda del Sig./Sig.ra</w:t>
      </w:r>
      <w:r w:rsidRPr="00D77AD8">
        <w:rPr>
          <w:rStyle w:val="Corpodeltesto10"/>
          <w:color w:val="000000"/>
          <w:sz w:val="18"/>
          <w:szCs w:val="18"/>
        </w:rPr>
        <w:tab/>
      </w:r>
    </w:p>
    <w:p w14:paraId="119A485D" w14:textId="77777777" w:rsidR="00D77AD8" w:rsidRPr="00D77AD8" w:rsidRDefault="00D77AD8" w:rsidP="00D77AD8">
      <w:pPr>
        <w:pStyle w:val="Corpodeltesto110"/>
        <w:shd w:val="clear" w:color="auto" w:fill="auto"/>
        <w:spacing w:before="0"/>
        <w:rPr>
          <w:rStyle w:val="Corpodeltesto11"/>
          <w:b/>
          <w:bCs/>
          <w:color w:val="000000"/>
          <w:sz w:val="18"/>
          <w:szCs w:val="18"/>
        </w:rPr>
      </w:pPr>
      <w:r w:rsidRPr="00D77AD8">
        <w:rPr>
          <w:rStyle w:val="Corpodeltesto11"/>
          <w:b/>
          <w:bCs/>
          <w:color w:val="000000"/>
          <w:sz w:val="18"/>
          <w:szCs w:val="18"/>
        </w:rPr>
        <w:t>N.B. La presente parte:</w:t>
      </w:r>
    </w:p>
    <w:p w14:paraId="66D6CC75" w14:textId="77777777" w:rsidR="00D77AD8" w:rsidRPr="00D77AD8" w:rsidRDefault="00D77AD8" w:rsidP="00D77AD8">
      <w:pPr>
        <w:pStyle w:val="Corpodeltesto110"/>
        <w:rPr>
          <w:b w:val="0"/>
          <w:bCs w:val="0"/>
          <w:sz w:val="18"/>
          <w:szCs w:val="18"/>
        </w:rPr>
      </w:pPr>
      <w:r w:rsidRPr="00D77AD8">
        <w:rPr>
          <w:sz w:val="18"/>
          <w:szCs w:val="18"/>
        </w:rPr>
        <w:t xml:space="preserve">- </w:t>
      </w:r>
      <w:r w:rsidRPr="00D77AD8">
        <w:rPr>
          <w:b w:val="0"/>
          <w:bCs w:val="0"/>
          <w:sz w:val="18"/>
          <w:szCs w:val="18"/>
        </w:rPr>
        <w:t>deve essere rilasciata al richiedente a cura dell'Ufficio "Servizi Sociali e alla persona - Educativi e Scolastici - Ambito Territoriale Sociale " se la domanda è presentata direttamente, trattenendo copia per l'ufficio;</w:t>
      </w:r>
    </w:p>
    <w:p w14:paraId="596E98F1" w14:textId="77777777" w:rsidR="00D77AD8" w:rsidRPr="00D77AD8" w:rsidRDefault="00D77AD8" w:rsidP="00D77AD8">
      <w:pPr>
        <w:pStyle w:val="Corpodeltesto110"/>
        <w:shd w:val="clear" w:color="auto" w:fill="auto"/>
        <w:spacing w:before="0" w:after="120" w:line="240" w:lineRule="auto"/>
        <w:rPr>
          <w:b w:val="0"/>
          <w:bCs w:val="0"/>
          <w:sz w:val="18"/>
          <w:szCs w:val="18"/>
        </w:rPr>
      </w:pPr>
      <w:r w:rsidRPr="00D77AD8">
        <w:rPr>
          <w:b w:val="0"/>
          <w:bCs w:val="0"/>
          <w:sz w:val="18"/>
          <w:szCs w:val="18"/>
        </w:rPr>
        <w:t>- deve essere trattenuta direttamente dal richiedente, se la domanda è inoltrata via posta (in tal caso sarà cura dell'ufficio provvedere alla successiva trasmissione).</w:t>
      </w:r>
    </w:p>
    <w:p w14:paraId="02EE39BC" w14:textId="77777777" w:rsidR="00D77AD8" w:rsidRPr="00D77AD8" w:rsidRDefault="00D77AD8" w:rsidP="00D77AD8">
      <w:pPr>
        <w:pStyle w:val="Corpodeltesto11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uto"/>
        <w:spacing w:before="0"/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</w:pPr>
      <w:r w:rsidRPr="00D77AD8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Oggetto: COMUNICAZIONE AVVIO DEL PROCEDIMENTO per richiesta ammissione al contributo straordinario - intervento di sostegno temporaneo al reddito in presenza di disagio abitativo (sfratto o "finita locazione")</w:t>
      </w:r>
      <w:r w:rsidRPr="00D77AD8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ab/>
      </w:r>
    </w:p>
    <w:p w14:paraId="08298F28" w14:textId="77777777" w:rsidR="00D77AD8" w:rsidRPr="00D77AD8" w:rsidRDefault="00D77AD8" w:rsidP="009652AF">
      <w:pPr>
        <w:pStyle w:val="Corpodeltesto110"/>
        <w:shd w:val="clear" w:color="auto" w:fill="auto"/>
        <w:spacing w:before="0" w:line="240" w:lineRule="auto"/>
        <w:rPr>
          <w:b w:val="0"/>
          <w:bCs w:val="0"/>
          <w:sz w:val="18"/>
          <w:szCs w:val="18"/>
        </w:rPr>
      </w:pPr>
      <w:r w:rsidRPr="00D77AD8">
        <w:rPr>
          <w:b w:val="0"/>
          <w:bCs w:val="0"/>
          <w:sz w:val="18"/>
          <w:szCs w:val="18"/>
        </w:rPr>
        <w:t>Con riferimento alla Sua richiesta di ammissione al contributo straordinario richiamato in oggetto, ai sensi dell'articolo 8 della legge n. 241/1990 come modificato dalla Legge n. 15/2005, Le comunichiamo l'avvio del relativo procedimento amministrativo, fornendo di seguito tutte le informazioni utili al riguardo:</w:t>
      </w:r>
    </w:p>
    <w:p w14:paraId="3D65AB4E" w14:textId="77777777" w:rsidR="00D77AD8" w:rsidRPr="00D77AD8" w:rsidRDefault="00D77AD8" w:rsidP="00D77AD8">
      <w:pPr>
        <w:pStyle w:val="Corpodeltesto110"/>
        <w:shd w:val="clear" w:color="auto" w:fill="auto"/>
        <w:spacing w:before="0" w:line="240" w:lineRule="auto"/>
        <w:rPr>
          <w:b w:val="0"/>
          <w:bCs w:val="0"/>
          <w:sz w:val="14"/>
          <w:szCs w:val="14"/>
        </w:rPr>
      </w:pPr>
      <w:bookmarkStart w:id="1" w:name="_GoBack"/>
      <w:bookmarkEnd w:id="1"/>
    </w:p>
    <w:tbl>
      <w:tblPr>
        <w:tblW w:w="10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762"/>
      </w:tblGrid>
      <w:tr w:rsidR="009709C0" w:rsidRPr="00D77AD8" w14:paraId="1E7AC94E" w14:textId="77777777" w:rsidTr="009709C0">
        <w:trPr>
          <w:trHeight w:hRule="exact"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699B88" w14:textId="77777777" w:rsidR="00D77AD8" w:rsidRPr="00D77AD8" w:rsidRDefault="00D77AD8" w:rsidP="009709C0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Amministrazione</w:t>
            </w:r>
            <w:r w:rsidR="009709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competente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80708B" w14:textId="77777777" w:rsidR="009709C0" w:rsidRDefault="00D77AD8" w:rsidP="009709C0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Comune di </w:t>
            </w:r>
            <w:proofErr w:type="spellStart"/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Vallefoglia</w:t>
            </w:r>
            <w:proofErr w:type="spellEnd"/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Piazza IV Novembre n.6 61022 </w:t>
            </w:r>
            <w:proofErr w:type="spellStart"/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Vallefoglia</w:t>
            </w:r>
            <w:proofErr w:type="spellEnd"/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(PU)</w:t>
            </w:r>
          </w:p>
          <w:p w14:paraId="506A70EB" w14:textId="77777777" w:rsidR="009709C0" w:rsidRPr="00D77AD8" w:rsidRDefault="009709C0" w:rsidP="009709C0">
            <w:pPr>
              <w:widowControl w:val="0"/>
              <w:spacing w:after="0" w:line="216" w:lineRule="exac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</w:p>
        </w:tc>
      </w:tr>
      <w:tr w:rsidR="00D77AD8" w:rsidRPr="00D77AD8" w14:paraId="0139078F" w14:textId="77777777" w:rsidTr="009709C0">
        <w:trPr>
          <w:trHeight w:hRule="exact" w:val="45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97852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Oggetto del procedimento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D9CA77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Concessione contributo straordinario per intervento di sostegno temporaneo al reddito in presenza di disagio abitativo (sfratto o "finita locazione")</w:t>
            </w:r>
          </w:p>
        </w:tc>
      </w:tr>
      <w:tr w:rsidR="00D77AD8" w:rsidRPr="00D77AD8" w14:paraId="28F7B2B6" w14:textId="77777777" w:rsidTr="009709C0">
        <w:trPr>
          <w:trHeight w:hRule="exact" w:val="69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3A1A4" w14:textId="77777777" w:rsidR="00D77AD8" w:rsidRPr="00D77AD8" w:rsidRDefault="00D77AD8" w:rsidP="00D77AD8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Responsabile Settore e di Procedimento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EBCB5E5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Responsabile del Settore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"Servizi Sociali e alla persona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-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Educativi e Scolastici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-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7"/>
                <w:szCs w:val="17"/>
                <w:lang w:eastAsia="it-IT"/>
              </w:rPr>
              <w:t>Ambito Territoriale Sociale"</w:t>
            </w: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 Dott.ssa Loredana Ercolani.</w:t>
            </w:r>
          </w:p>
          <w:p w14:paraId="389AE2B3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Responsabile del procedimento: Dott.ssa Loredana Ercolani</w:t>
            </w:r>
          </w:p>
        </w:tc>
      </w:tr>
      <w:tr w:rsidR="009709C0" w:rsidRPr="00D77AD8" w14:paraId="675EADAE" w14:textId="77777777" w:rsidTr="009709C0">
        <w:trPr>
          <w:trHeight w:hRule="exact" w:val="53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8FC71C" w14:textId="77777777" w:rsidR="00D77AD8" w:rsidRPr="00D77AD8" w:rsidRDefault="00D77AD8" w:rsidP="009709C0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Inizio e termine di conclusione del procedimento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D65297" w14:textId="77777777" w:rsidR="009709C0" w:rsidRDefault="00D77AD8" w:rsidP="00D77AD8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L'avvio del procedimento decorre dalla data di ricevimento presso l'Ufficio Protocollo della domanda; dalla stessa data, il termine di conclusione del procedimento è indicato in 90 giorni.</w:t>
            </w:r>
          </w:p>
          <w:p w14:paraId="102B4765" w14:textId="77777777" w:rsidR="009709C0" w:rsidRPr="00D77AD8" w:rsidRDefault="009709C0" w:rsidP="00D77AD8">
            <w:pPr>
              <w:widowControl w:val="0"/>
              <w:spacing w:after="0" w:line="221" w:lineRule="exact"/>
              <w:jc w:val="both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</w:pPr>
          </w:p>
        </w:tc>
      </w:tr>
      <w:tr w:rsidR="00D77AD8" w:rsidRPr="00D77AD8" w14:paraId="2D3AAE6D" w14:textId="77777777" w:rsidTr="009709C0">
        <w:trPr>
          <w:trHeight w:hRule="exact" w:val="66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39CAB2" w14:textId="77777777" w:rsidR="00D77AD8" w:rsidRPr="00D77AD8" w:rsidRDefault="00D77AD8" w:rsidP="00D77AD8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Inerzia</w:t>
            </w:r>
          </w:p>
          <w:p w14:paraId="6221EA60" w14:textId="77777777" w:rsidR="00D77AD8" w:rsidRPr="00D77AD8" w:rsidRDefault="00D77AD8" w:rsidP="00D77AD8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de</w:t>
            </w:r>
            <w:r w:rsidR="009709C0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ll</w:t>
            </w: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'Amministrazione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294B4D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Decorso il termine sopraindicato, l'interessato potrà adire direttamente il Giudice Amministrativo (T.A.R Marche) finché perdura l'inadempimento e comunque non oltre un anno dalla data di scadenza dei termini di conclusione del procedimento</w:t>
            </w:r>
          </w:p>
        </w:tc>
      </w:tr>
      <w:tr w:rsidR="00D77AD8" w:rsidRPr="00D77AD8" w14:paraId="78297917" w14:textId="77777777" w:rsidTr="009709C0">
        <w:trPr>
          <w:trHeight w:hRule="exact"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426330" w14:textId="77777777" w:rsidR="00D77AD8" w:rsidRPr="00D77AD8" w:rsidRDefault="00D77AD8" w:rsidP="00D77AD8">
            <w:pPr>
              <w:widowControl w:val="0"/>
              <w:spacing w:after="0" w:line="245" w:lineRule="exact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9"/>
                <w:szCs w:val="19"/>
                <w:lang w:eastAsia="it-IT"/>
              </w:rPr>
              <w:t>Ufficio in cui si può prendere visione degli atti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40F3D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 xml:space="preserve">Ufficio "Servizi Sociali" - Piazza dei Quartieri n. 1 - Montecchio - aperto al pubblico dal lunedì al venerdì, con orario 09.00-13.00, e giovedì con orario 15,30-17,30, con le modalità previste dagli art. 22 e seguenti della L. 241/1990 come modificata dalla L. 15/2005 e da regolamento sul diritto di accesso alle informazioni, agli atti e documenti amministrativi, adottato dal Comune di </w:t>
            </w:r>
            <w:proofErr w:type="spellStart"/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Vallefoglia</w:t>
            </w:r>
            <w:proofErr w:type="spellEnd"/>
            <w:r w:rsidRPr="00D77AD8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it-IT"/>
              </w:rPr>
              <w:t>.</w:t>
            </w:r>
          </w:p>
        </w:tc>
      </w:tr>
    </w:tbl>
    <w:p w14:paraId="6A1750C7" w14:textId="77777777" w:rsidR="00D77AD8" w:rsidRDefault="00D77AD8" w:rsidP="00D77AD8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1B82D203" w14:textId="10FB2119" w:rsidR="00D36A09" w:rsidRPr="00D77AD8" w:rsidRDefault="00A072AD" w:rsidP="00D77AD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A072AD">
        <w:rPr>
          <w:b/>
          <w:bCs/>
          <w:sz w:val="18"/>
          <w:szCs w:val="18"/>
        </w:rPr>
        <w:t>INFORMATIVA ai sensi dell’articolo 13 del Regolamento UE n. 2016/679 e dell’art. 13 del D. Lgs. 196/2003</w:t>
      </w:r>
    </w:p>
    <w:tbl>
      <w:tblPr>
        <w:tblW w:w="10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8262"/>
      </w:tblGrid>
      <w:tr w:rsidR="00D77AD8" w:rsidRPr="00D77AD8" w14:paraId="6DC6F378" w14:textId="77777777" w:rsidTr="00A072AD">
        <w:trPr>
          <w:trHeight w:hRule="exact" w:val="2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BF9044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bookmarkStart w:id="2" w:name="_Hlk33857876"/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Titolare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0E25A5" w14:textId="77777777" w:rsidR="00D77AD8" w:rsidRPr="00D77AD8" w:rsidRDefault="00D77AD8" w:rsidP="00D77AD8">
            <w:pPr>
              <w:widowControl w:val="0"/>
              <w:spacing w:after="0" w:line="170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Comune di </w:t>
            </w:r>
            <w:proofErr w:type="spellStart"/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Vallefoglia</w:t>
            </w:r>
            <w:proofErr w:type="spellEnd"/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Piazza IV Novembre n.6 61022 </w:t>
            </w:r>
            <w:proofErr w:type="spellStart"/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Vallefoglia</w:t>
            </w:r>
            <w:proofErr w:type="spellEnd"/>
          </w:p>
        </w:tc>
      </w:tr>
      <w:tr w:rsidR="00D77AD8" w:rsidRPr="00D77AD8" w14:paraId="4DCB148A" w14:textId="77777777" w:rsidTr="00A072AD">
        <w:trPr>
          <w:trHeight w:hRule="exact" w:val="45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73C35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Responsabile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D693C" w14:textId="49D9C755" w:rsidR="00D77AD8" w:rsidRPr="00D77AD8" w:rsidRDefault="00D77AD8" w:rsidP="00D77AD8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Responsabile del Settore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"Servizi Sociali e alla persona</w:t>
            </w: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Educativi e Scolastici - Ambito Territoriale Sociale" </w:t>
            </w: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Dott.</w:t>
            </w:r>
            <w:r w:rsidR="00A072A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Macci Bruno</w:t>
            </w:r>
          </w:p>
        </w:tc>
      </w:tr>
      <w:tr w:rsidR="00D77AD8" w:rsidRPr="00D77AD8" w14:paraId="47814740" w14:textId="77777777" w:rsidTr="00A072AD">
        <w:trPr>
          <w:trHeight w:hRule="exact" w:val="4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DFC1C9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Incaricati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19F2B7" w14:textId="77777777" w:rsidR="00D77AD8" w:rsidRPr="00D77AD8" w:rsidRDefault="00D77AD8" w:rsidP="00D77AD8">
            <w:pPr>
              <w:widowControl w:val="0"/>
              <w:spacing w:after="0" w:line="211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Sono autorizzati al trattamento in qualità di incaricati i dipendenti del Settore </w:t>
            </w:r>
            <w:r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"Servizi Sociali e alla persona", </w:t>
            </w: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del Protocollo e del Servizio Finanziario.</w:t>
            </w:r>
          </w:p>
        </w:tc>
      </w:tr>
      <w:tr w:rsidR="00D77AD8" w:rsidRPr="00D77AD8" w14:paraId="04B217B0" w14:textId="77777777" w:rsidTr="00A072AD">
        <w:trPr>
          <w:trHeight w:hRule="exact" w:val="111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73AE4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Finalità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627121" w14:textId="049AD01A" w:rsidR="00A072AD" w:rsidRDefault="00A072AD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I 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dati dichiarati saranno utilizzati dagli uffici esclusivamente per l'istruttoria, definizione ed archiviazione dell'istanza formulata e per le finalità strettamente connesse (art. 68 </w:t>
            </w:r>
            <w:proofErr w:type="spellStart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D.Lgs.</w:t>
            </w:r>
            <w:proofErr w:type="spellEnd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30.6.2003 n. 196 inerente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</w:t>
            </w:r>
            <w:proofErr w:type="gramEnd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trattamento di dati sensibili da parte di PP.AA. ai fini della erogazione di benefici economici ed abilitazioni). </w:t>
            </w:r>
          </w:p>
          <w:p w14:paraId="55BB1218" w14:textId="182E2587" w:rsidR="00D77AD8" w:rsidRPr="00D77AD8" w:rsidRDefault="00A072AD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dati potranno essere utilizzati anche ai fini di controllo, per altri procedimenti connessi ad interventi di competenza del Settore Servizi Sociali.</w:t>
            </w:r>
          </w:p>
        </w:tc>
      </w:tr>
      <w:tr w:rsidR="00D77AD8" w:rsidRPr="00D77AD8" w14:paraId="02BD4BCC" w14:textId="77777777" w:rsidTr="00A072AD">
        <w:trPr>
          <w:trHeight w:hRule="exact"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435CCE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Modalità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4C2893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 trattamento viene effettuato sia con strumenti cartacei sia con elaboratori elettronici, i dati sensibili verranno custoditi in contenitori chiusi a chiave; nel caso di trattamento attraverso elaboratore, verranno adottate apposite chiavi d'accesso.</w:t>
            </w:r>
          </w:p>
        </w:tc>
      </w:tr>
      <w:tr w:rsidR="00D77AD8" w:rsidRPr="00D77AD8" w14:paraId="7F970498" w14:textId="77777777" w:rsidTr="00A072AD">
        <w:trPr>
          <w:trHeight w:hRule="exact" w:val="15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119405" w14:textId="77777777" w:rsidR="00D77AD8" w:rsidRPr="00D77AD8" w:rsidRDefault="00D77AD8" w:rsidP="00D77AD8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Ambito</w:t>
            </w:r>
          </w:p>
          <w:p w14:paraId="44686586" w14:textId="77777777" w:rsidR="00D77AD8" w:rsidRPr="00D77AD8" w:rsidRDefault="00D77AD8" w:rsidP="00D77AD8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comunicazione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0BB120" w14:textId="31CA4C40" w:rsidR="00D77AD8" w:rsidRPr="00D77AD8" w:rsidRDefault="00A072AD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dati verranno utilizzati dal Settore </w:t>
            </w:r>
            <w:r w:rsidR="00D77AD8"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“Servizi Sociali e alla persona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 </w:t>
            </w:r>
            <w:r w:rsidR="00D77AD8"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Educativi e Scolastici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- </w:t>
            </w:r>
            <w:r w:rsidR="00D77AD8" w:rsidRPr="00D77AD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>Ambito Territoriale Sociale"</w:t>
            </w:r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del Comune di </w:t>
            </w:r>
            <w:proofErr w:type="spellStart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Vallefoglia</w:t>
            </w:r>
            <w:proofErr w:type="spellEnd"/>
            <w:r w:rsidR="00D77AD8"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 La tipologia dei dati e le operazioni eseguibili avvengono in conformità a quanto stabilito dalle schede allegate al vigente Regolamento Comunale; in particolare i dati possono essere comunicato all'INPS, al Tribunale di Pesaro, all'Agenzia delle Entrate, alla Guardia di Finanza o altri Enti pubblici autorizzati al trattamento, per le stesse finalità sopra indicate e per verificare l'effettiva sussistenza dei requisiti richiesti per accedere al contributo straordinario. 1 dati verranno comunicati all'Istituto di credito per l'accredito dell'eventuale contributo.</w:t>
            </w:r>
          </w:p>
        </w:tc>
      </w:tr>
      <w:tr w:rsidR="00D77AD8" w:rsidRPr="00D77AD8" w14:paraId="6E1C743D" w14:textId="77777777" w:rsidTr="00A072AD">
        <w:trPr>
          <w:trHeight w:hRule="exact" w:val="67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9831AE" w14:textId="77777777" w:rsidR="00D77AD8" w:rsidRPr="00D77AD8" w:rsidRDefault="00D77AD8" w:rsidP="00D77AD8">
            <w:pPr>
              <w:widowControl w:val="0"/>
              <w:spacing w:after="6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Natura del</w:t>
            </w:r>
          </w:p>
          <w:p w14:paraId="6CB6C0CB" w14:textId="77777777" w:rsidR="00D77AD8" w:rsidRPr="00D77AD8" w:rsidRDefault="00D77AD8" w:rsidP="00D77AD8">
            <w:pPr>
              <w:widowControl w:val="0"/>
              <w:spacing w:before="60"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conferimento dei dati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0F0AC1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Il conferimento dei dati è obbligatorio per poter usufruire del servizio in presenza dei requisiti; la conseguenza in caso di mancato conferimento dei dati è la sospensione del procedimento per impossibilità di verifica del possesso dei requisiti.</w:t>
            </w:r>
          </w:p>
        </w:tc>
      </w:tr>
      <w:tr w:rsidR="00D77AD8" w:rsidRPr="00D77AD8" w14:paraId="68F7045C" w14:textId="77777777" w:rsidTr="00A072AD">
        <w:trPr>
          <w:trHeight w:hRule="exact" w:val="9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A4381A" w14:textId="77777777" w:rsidR="00D77AD8" w:rsidRPr="00D77AD8" w:rsidRDefault="00D77AD8" w:rsidP="00D77AD8">
            <w:pPr>
              <w:widowControl w:val="0"/>
              <w:spacing w:after="0" w:line="190" w:lineRule="exact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Diritti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925AC" w14:textId="77777777" w:rsidR="00D77AD8" w:rsidRPr="00D77AD8" w:rsidRDefault="00D77AD8" w:rsidP="00D77AD8">
            <w:pPr>
              <w:widowControl w:val="0"/>
              <w:spacing w:after="0" w:line="216" w:lineRule="exact"/>
              <w:jc w:val="both"/>
              <w:rPr>
                <w:rFonts w:ascii="Calibri" w:eastAsia="Times New Roman" w:hAnsi="Calibri" w:cs="Calibri"/>
                <w:sz w:val="18"/>
                <w:szCs w:val="18"/>
                <w:lang w:eastAsia="it-IT"/>
              </w:rPr>
            </w:pPr>
            <w:r w:rsidRPr="00D77A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L'interessato può in ogni momento esercitare i diritti di accesso, rettifica, aggiornamento e integrazione, nonché di cancellazione dei dati o trasformazione in forma anonima dei dati se trattati in violazione di legge, ed infine il diritto di opposizione per motivi legittimi, come previsto dagli artt. 7 e seguenti del D. Lgs. n. 196/2003 rivolgendosi al Responsabile sopra specificato.</w:t>
            </w:r>
          </w:p>
        </w:tc>
      </w:tr>
    </w:tbl>
    <w:bookmarkEnd w:id="2"/>
    <w:p w14:paraId="59603724" w14:textId="6ABB965F" w:rsidR="009709C0" w:rsidRDefault="00D77AD8" w:rsidP="00D77AD8">
      <w:pPr>
        <w:jc w:val="right"/>
        <w:rPr>
          <w:sz w:val="20"/>
          <w:szCs w:val="20"/>
        </w:rPr>
      </w:pPr>
      <w:r w:rsidRPr="00D77AD8">
        <w:rPr>
          <w:sz w:val="20"/>
          <w:szCs w:val="20"/>
        </w:rPr>
        <w:t>Timbro e firma leggibile del dipendente addetto alla ricezione</w:t>
      </w:r>
      <w:r w:rsidR="00A072AD">
        <w:rPr>
          <w:sz w:val="20"/>
          <w:szCs w:val="20"/>
        </w:rPr>
        <w:t xml:space="preserve"> </w:t>
      </w:r>
      <w:r w:rsidR="009709C0">
        <w:rPr>
          <w:sz w:val="20"/>
          <w:szCs w:val="20"/>
        </w:rPr>
        <w:t>___________________________________________________</w:t>
      </w:r>
    </w:p>
    <w:sectPr w:rsidR="009709C0" w:rsidSect="00764D98">
      <w:pgSz w:w="11906" w:h="16838"/>
      <w:pgMar w:top="1021" w:right="1134" w:bottom="102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9D64" w14:textId="77777777" w:rsidR="00D80E4F" w:rsidRDefault="00D80E4F" w:rsidP="00D422E8">
      <w:pPr>
        <w:spacing w:after="0" w:line="240" w:lineRule="auto"/>
      </w:pPr>
      <w:r>
        <w:separator/>
      </w:r>
    </w:p>
  </w:endnote>
  <w:endnote w:type="continuationSeparator" w:id="0">
    <w:p w14:paraId="2701D33A" w14:textId="77777777" w:rsidR="00D80E4F" w:rsidRDefault="00D80E4F" w:rsidP="00D4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7B51" w14:textId="77777777" w:rsidR="00D80E4F" w:rsidRDefault="00D80E4F" w:rsidP="00D422E8">
      <w:pPr>
        <w:spacing w:after="0" w:line="240" w:lineRule="auto"/>
      </w:pPr>
      <w:r>
        <w:separator/>
      </w:r>
    </w:p>
  </w:footnote>
  <w:footnote w:type="continuationSeparator" w:id="0">
    <w:p w14:paraId="72C46465" w14:textId="77777777" w:rsidR="00D80E4F" w:rsidRDefault="00D80E4F" w:rsidP="00D4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92E74" w14:textId="77777777" w:rsidR="00D422E8" w:rsidRDefault="00D422E8">
    <w:pPr>
      <w:pStyle w:val="Intestazione"/>
    </w:pPr>
  </w:p>
  <w:p w14:paraId="7B77E431" w14:textId="77777777" w:rsidR="00D422E8" w:rsidRDefault="00D422E8">
    <w:pPr>
      <w:pStyle w:val="Intestazione"/>
    </w:pPr>
  </w:p>
  <w:p w14:paraId="417A13A7" w14:textId="77777777" w:rsidR="00D422E8" w:rsidRDefault="00D422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1)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►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&gt;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50"/>
    <w:rsid w:val="001959DF"/>
    <w:rsid w:val="00764D98"/>
    <w:rsid w:val="009652AF"/>
    <w:rsid w:val="009709C0"/>
    <w:rsid w:val="00993650"/>
    <w:rsid w:val="00A072AD"/>
    <w:rsid w:val="00C65D2F"/>
    <w:rsid w:val="00D36A09"/>
    <w:rsid w:val="00D422E8"/>
    <w:rsid w:val="00D77AD8"/>
    <w:rsid w:val="00D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EEFF"/>
  <w15:chartTrackingRefBased/>
  <w15:docId w15:val="{13868B6F-ECD2-4CA9-9FA6-93FFA518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5Exact">
    <w:name w:val="Corpo del testo (5) Exact"/>
    <w:basedOn w:val="Carpredefinitoparagrafo"/>
    <w:uiPriority w:val="99"/>
    <w:rsid w:val="00993650"/>
    <w:rPr>
      <w:rFonts w:ascii="Calibri" w:hAnsi="Calibri" w:cs="Calibri"/>
      <w:b/>
      <w:bCs/>
      <w:sz w:val="23"/>
      <w:szCs w:val="23"/>
      <w:u w:val="none"/>
    </w:rPr>
  </w:style>
  <w:style w:type="character" w:customStyle="1" w:styleId="Corpodeltesto5Exact1">
    <w:name w:val="Corpo del testo (5) Exact1"/>
    <w:basedOn w:val="Corpodeltesto5"/>
    <w:uiPriority w:val="99"/>
    <w:rsid w:val="00993650"/>
    <w:rPr>
      <w:rFonts w:ascii="Calibri" w:hAnsi="Calibri" w:cs="Calibri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1"/>
    <w:uiPriority w:val="99"/>
    <w:rsid w:val="00993650"/>
    <w:rPr>
      <w:rFonts w:ascii="Calibri" w:hAnsi="Calibri" w:cs="Calibri"/>
      <w:b/>
      <w:bCs/>
      <w:sz w:val="23"/>
      <w:szCs w:val="23"/>
      <w:shd w:val="clear" w:color="auto" w:fill="FFFFFF"/>
    </w:rPr>
  </w:style>
  <w:style w:type="character" w:customStyle="1" w:styleId="Corpodeltesto2">
    <w:name w:val="Corpo del testo (2)_"/>
    <w:basedOn w:val="Carpredefinitoparagrafo"/>
    <w:link w:val="Corpodeltesto21"/>
    <w:uiPriority w:val="99"/>
    <w:rsid w:val="00993650"/>
    <w:rPr>
      <w:rFonts w:ascii="Calibri" w:hAnsi="Calibri" w:cs="Calibri"/>
      <w:shd w:val="clear" w:color="auto" w:fill="FFFFFF"/>
    </w:rPr>
  </w:style>
  <w:style w:type="character" w:customStyle="1" w:styleId="Corpodeltesto211">
    <w:name w:val="Corpo del testo (2) + 11"/>
    <w:aliases w:val="5 pt9,Grassetto"/>
    <w:basedOn w:val="Corpodeltesto2"/>
    <w:uiPriority w:val="99"/>
    <w:rsid w:val="00993650"/>
    <w:rPr>
      <w:rFonts w:ascii="Calibri" w:hAnsi="Calibri" w:cs="Calibri"/>
      <w:b/>
      <w:bCs/>
      <w:sz w:val="23"/>
      <w:szCs w:val="23"/>
      <w:u w:val="single"/>
      <w:shd w:val="clear" w:color="auto" w:fill="FFFFFF"/>
    </w:rPr>
  </w:style>
  <w:style w:type="character" w:customStyle="1" w:styleId="Corpodeltesto2112">
    <w:name w:val="Corpo del testo (2) + 112"/>
    <w:aliases w:val="5 pt7,Corsivo"/>
    <w:basedOn w:val="Corpodeltesto2"/>
    <w:uiPriority w:val="99"/>
    <w:rsid w:val="00993650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Corpodeltesto23">
    <w:name w:val="Corpo del testo (2)3"/>
    <w:basedOn w:val="Corpodeltesto2"/>
    <w:uiPriority w:val="99"/>
    <w:rsid w:val="00993650"/>
    <w:rPr>
      <w:rFonts w:ascii="Calibri" w:hAnsi="Calibri" w:cs="Calibri"/>
      <w:u w:val="single"/>
      <w:shd w:val="clear" w:color="auto" w:fill="FFFFFF"/>
    </w:rPr>
  </w:style>
  <w:style w:type="paragraph" w:customStyle="1" w:styleId="Corpodeltesto21">
    <w:name w:val="Corpo del testo (2)1"/>
    <w:basedOn w:val="Normale"/>
    <w:link w:val="Corpodeltesto2"/>
    <w:uiPriority w:val="99"/>
    <w:rsid w:val="00993650"/>
    <w:pPr>
      <w:widowControl w:val="0"/>
      <w:shd w:val="clear" w:color="auto" w:fill="FFFFFF"/>
      <w:spacing w:before="300" w:after="0" w:line="293" w:lineRule="exact"/>
      <w:jc w:val="both"/>
    </w:pPr>
    <w:rPr>
      <w:rFonts w:ascii="Calibri" w:hAnsi="Calibri" w:cs="Calibri"/>
    </w:rPr>
  </w:style>
  <w:style w:type="paragraph" w:customStyle="1" w:styleId="Corpodeltesto51">
    <w:name w:val="Corpo del testo (5)1"/>
    <w:basedOn w:val="Normale"/>
    <w:link w:val="Corpodeltesto5"/>
    <w:uiPriority w:val="99"/>
    <w:rsid w:val="00993650"/>
    <w:pPr>
      <w:widowControl w:val="0"/>
      <w:shd w:val="clear" w:color="auto" w:fill="FFFFFF"/>
      <w:spacing w:before="120" w:after="300" w:line="240" w:lineRule="atLeast"/>
    </w:pPr>
    <w:rPr>
      <w:rFonts w:ascii="Calibri" w:hAnsi="Calibri" w:cs="Calibri"/>
      <w:b/>
      <w:bCs/>
      <w:sz w:val="23"/>
      <w:szCs w:val="23"/>
    </w:rPr>
  </w:style>
  <w:style w:type="character" w:customStyle="1" w:styleId="Intestazioneopidipagina">
    <w:name w:val="Intestazione o piè di pagina_"/>
    <w:basedOn w:val="Carpredefinitoparagrafo"/>
    <w:link w:val="Intestazioneopidipagina1"/>
    <w:uiPriority w:val="99"/>
    <w:rsid w:val="00993650"/>
    <w:rPr>
      <w:rFonts w:ascii="Calibri" w:hAnsi="Calibri" w:cs="Calibri"/>
      <w:b/>
      <w:bCs/>
      <w:sz w:val="20"/>
      <w:szCs w:val="20"/>
      <w:shd w:val="clear" w:color="auto" w:fill="FFFFFF"/>
    </w:rPr>
  </w:style>
  <w:style w:type="character" w:customStyle="1" w:styleId="Intestazioneopidipagina0">
    <w:name w:val="Intestazione o piè di pagina"/>
    <w:basedOn w:val="Intestazioneopidipagina"/>
    <w:uiPriority w:val="99"/>
    <w:rsid w:val="00993650"/>
    <w:rPr>
      <w:rFonts w:ascii="Calibri" w:hAnsi="Calibri" w:cs="Calibri"/>
      <w:b/>
      <w:bCs/>
      <w:sz w:val="20"/>
      <w:szCs w:val="20"/>
      <w:u w:val="single"/>
      <w:shd w:val="clear" w:color="auto" w:fill="FFFFFF"/>
    </w:rPr>
  </w:style>
  <w:style w:type="paragraph" w:customStyle="1" w:styleId="Intestazioneopidipagina1">
    <w:name w:val="Intestazione o piè di pagina1"/>
    <w:basedOn w:val="Normale"/>
    <w:link w:val="Intestazioneopidipagina"/>
    <w:uiPriority w:val="99"/>
    <w:rsid w:val="00993650"/>
    <w:pPr>
      <w:widowControl w:val="0"/>
      <w:shd w:val="clear" w:color="auto" w:fill="FFFFFF"/>
      <w:spacing w:after="0" w:line="240" w:lineRule="atLeast"/>
    </w:pPr>
    <w:rPr>
      <w:rFonts w:ascii="Calibri" w:hAnsi="Calibri" w:cs="Calibri"/>
      <w:b/>
      <w:bCs/>
      <w:sz w:val="20"/>
      <w:szCs w:val="20"/>
    </w:rPr>
  </w:style>
  <w:style w:type="character" w:customStyle="1" w:styleId="Titolo4">
    <w:name w:val="Titolo #4_"/>
    <w:basedOn w:val="Carpredefinitoparagrafo"/>
    <w:link w:val="Titolo40"/>
    <w:uiPriority w:val="99"/>
    <w:rsid w:val="00D77AD8"/>
    <w:rPr>
      <w:rFonts w:ascii="Calibri" w:hAnsi="Calibri" w:cs="Calibri"/>
      <w:b/>
      <w:bCs/>
      <w:sz w:val="32"/>
      <w:szCs w:val="32"/>
      <w:shd w:val="clear" w:color="auto" w:fill="FFFFFF"/>
    </w:rPr>
  </w:style>
  <w:style w:type="character" w:customStyle="1" w:styleId="Corpodeltesto10">
    <w:name w:val="Corpo del testo (10)_"/>
    <w:basedOn w:val="Carpredefinitoparagrafo"/>
    <w:link w:val="Corpodeltesto100"/>
    <w:uiPriority w:val="99"/>
    <w:rsid w:val="00D77AD8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Corpodeltesto11">
    <w:name w:val="Corpo del testo (11)_"/>
    <w:basedOn w:val="Carpredefinitoparagrafo"/>
    <w:link w:val="Corpodeltesto110"/>
    <w:uiPriority w:val="99"/>
    <w:rsid w:val="00D77AD8"/>
    <w:rPr>
      <w:rFonts w:ascii="Calibri" w:hAnsi="Calibri" w:cs="Calibri"/>
      <w:b/>
      <w:bCs/>
      <w:sz w:val="19"/>
      <w:szCs w:val="19"/>
      <w:shd w:val="clear" w:color="auto" w:fill="FFFFFF"/>
    </w:rPr>
  </w:style>
  <w:style w:type="paragraph" w:customStyle="1" w:styleId="Titolo40">
    <w:name w:val="Titolo #4"/>
    <w:basedOn w:val="Normale"/>
    <w:link w:val="Titolo4"/>
    <w:uiPriority w:val="99"/>
    <w:rsid w:val="00D77AD8"/>
    <w:pPr>
      <w:widowControl w:val="0"/>
      <w:shd w:val="clear" w:color="auto" w:fill="FFFFFF"/>
      <w:spacing w:after="60" w:line="240" w:lineRule="atLeast"/>
      <w:jc w:val="center"/>
      <w:outlineLvl w:val="3"/>
    </w:pPr>
    <w:rPr>
      <w:rFonts w:ascii="Calibri" w:hAnsi="Calibri" w:cs="Calibri"/>
      <w:b/>
      <w:bCs/>
      <w:sz w:val="32"/>
      <w:szCs w:val="32"/>
    </w:rPr>
  </w:style>
  <w:style w:type="paragraph" w:customStyle="1" w:styleId="Corpodeltesto100">
    <w:name w:val="Corpo del testo (10)"/>
    <w:basedOn w:val="Normale"/>
    <w:link w:val="Corpodeltesto10"/>
    <w:uiPriority w:val="99"/>
    <w:rsid w:val="00D77AD8"/>
    <w:pPr>
      <w:widowControl w:val="0"/>
      <w:shd w:val="clear" w:color="auto" w:fill="FFFFFF"/>
      <w:spacing w:before="60" w:after="180" w:line="240" w:lineRule="atLeast"/>
      <w:jc w:val="center"/>
    </w:pPr>
    <w:rPr>
      <w:rFonts w:ascii="Calibri" w:hAnsi="Calibri" w:cs="Calibri"/>
      <w:sz w:val="20"/>
      <w:szCs w:val="20"/>
    </w:rPr>
  </w:style>
  <w:style w:type="paragraph" w:customStyle="1" w:styleId="Corpodeltesto110">
    <w:name w:val="Corpo del testo (11)"/>
    <w:basedOn w:val="Normale"/>
    <w:link w:val="Corpodeltesto11"/>
    <w:uiPriority w:val="99"/>
    <w:rsid w:val="00D77AD8"/>
    <w:pPr>
      <w:widowControl w:val="0"/>
      <w:shd w:val="clear" w:color="auto" w:fill="FFFFFF"/>
      <w:spacing w:before="60" w:after="0" w:line="250" w:lineRule="exact"/>
      <w:jc w:val="both"/>
    </w:pPr>
    <w:rPr>
      <w:rFonts w:ascii="Calibri" w:hAnsi="Calibri" w:cs="Calibri"/>
      <w:b/>
      <w:b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D4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2E8"/>
  </w:style>
  <w:style w:type="paragraph" w:styleId="Pidipagina">
    <w:name w:val="footer"/>
    <w:basedOn w:val="Normale"/>
    <w:link w:val="PidipaginaCarattere"/>
    <w:uiPriority w:val="99"/>
    <w:unhideWhenUsed/>
    <w:rsid w:val="00D422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22E8"/>
  </w:style>
  <w:style w:type="paragraph" w:styleId="Paragrafoelenco">
    <w:name w:val="List Paragraph"/>
    <w:basedOn w:val="Normale"/>
    <w:uiPriority w:val="34"/>
    <w:qFormat/>
    <w:rsid w:val="00764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Cerri</dc:creator>
  <cp:keywords/>
  <dc:description/>
  <cp:lastModifiedBy>Sabrina Cerri</cp:lastModifiedBy>
  <cp:revision>3</cp:revision>
  <dcterms:created xsi:type="dcterms:W3CDTF">2020-02-29T07:31:00Z</dcterms:created>
  <dcterms:modified xsi:type="dcterms:W3CDTF">2020-02-29T08:53:00Z</dcterms:modified>
</cp:coreProperties>
</file>